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192a" w14:textId="9b91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19 июня 2009 года N 10/05 "Об организации дополнительных социальных рабочих мест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09 декабря 2009 года N 21/06. Зарегистрировано управлением юстиции Нуринского района Карагандинской области 25 декабря 2009 года N 8-14-110.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 апреля 2011 года № 8-9/304)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13.04.2011 № 8-9/304).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2009 года № 765 "О мерах по реализации Послания Главы государства народу Казахстана от 6 марта 2009 года "Через кризис к обновлению и развитию"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 июня 2009 года N 10/05 "Об организации дополнительных социальных рабочих мест на 2009 год" (зарегистрировано в Реестре государственной регистрации нормативных правовых актов за N 8-14-97, опубликовано в районной газете "Нура" от 25 июля 2009 года N 30) следующее изменение: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21/06 </w:t>
      </w:r>
      <w:r>
        <w:rPr>
          <w:rFonts w:ascii="Times New Roman"/>
          <w:b w:val="false"/>
          <w:i w:val="false"/>
          <w:color w:val="000000"/>
          <w:sz w:val="28"/>
        </w:rPr>
        <w:t>от 9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работодателей Нуринского района, организующих дополнительные социальные рабочие места для 144 безработных граждан из целевых групп, сроком до трех и шести месяцев: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102"/>
        <w:gridCol w:w="3912"/>
        <w:gridCol w:w="3270"/>
      </w:tblGrid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"Карой"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"Каратал"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"Казахавтодор"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"Отканжар"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"Куланотпес"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"Абильдина"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"Жартас"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"Жараспай"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"Абсатарова"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"Индустриальный"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"Карабаева"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"Айтешева А.С"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"Алпыс"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"Ранерт"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"Нура Астык - 2005"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"Черниговский и К"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