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6776" w14:textId="af06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22 января 2009 года N 108. Зарегистрировано Управлением юстиции Осакаровского района Карагандинской области 27 февраля 2009 года N 8-15-100. Прекратило свое действие в связи с истечением срока - (письмо аппарата Осакаровского районного маслихата Карагандинской области от 20 апреля 2011 года N 2-35/86)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аппарата Осакаровского районного маслихата Карагандинской области от 20.04.2011 № 2-35/86).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бюджет" (Налоговый Кодекс) от 10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разового талона для физических лиц, деятельность которых носит эпизодический характер на 2009 год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разового талона для физических лиц, занимающихся реализацией товаров, выполняющих работы и оказывающих услуги на рынках на 2009 год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бюджетной политики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К. Саккулаков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108,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Стоимость разовых талонов для физических лиц,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которых носит эпизодический характер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961"/>
        <w:gridCol w:w="5150"/>
      </w:tblGrid>
      <w:tr>
        <w:trPr>
          <w:trHeight w:val="31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 основе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 в % от 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расчетного показателя</w:t>
            </w:r>
          </w:p>
        </w:tc>
      </w:tr>
      <w:tr>
        <w:trPr>
          <w:trHeight w:val="16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6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 и придомовых участках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рассада)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6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кормов для животных и птиц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веников, метел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лесных ягод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меда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грибов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рыбы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108,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Стоимость разовых талонов для физических лиц, занимающихся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реализацией товаров, выполняющих работы и оказывающих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рынках,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1"/>
        <w:gridCol w:w="2921"/>
        <w:gridCol w:w="2215"/>
        <w:gridCol w:w="2396"/>
        <w:gridCol w:w="3327"/>
      </w:tblGrid>
      <w:tr>
        <w:trPr>
          <w:trHeight w:val="12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площадь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</w:tr>
      <w:tr>
        <w:trPr>
          <w:trHeight w:val="12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