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ad11" w14:textId="658a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2008 года N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14/178 от 6 мая 2009 года. Зарегистрировано Департаментом юстиции Мангистауской области N 2044 от 6 мая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и самоуправлении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515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постановление Правительства Республики Казахстан от 18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1184 </w:t>
      </w:r>
      <w:r>
        <w:rPr>
          <w:rFonts w:ascii="Times New Roman"/>
          <w:b w:val="false"/>
          <w:i w:val="false"/>
          <w:color w:val="000000"/>
          <w:sz w:val="28"/>
        </w:rPr>
        <w:t xml:space="preserve">»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10/116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2009 год" (зарегистрировано в Реестре государственной регистрации нормативных правовых актов за N 2034, опубликовано в газете "Огни Мангистау" от 13 декабря 2008 года N 203-204; решение областного маслихата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 областного маслихата от 10 декабря 2008 года N 10/116 «Об областном бюджете на 2009 год», зарегистрировано в Реестре государственной регистрации нормативных правовых актов за N 2041, опубликовано в газете "Огни Мангистау" от 24 февраля 2009 года N 32; решение областного маслихата от 10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13/159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решение областного маслихата от 10 декабря 2008 года N 10/116 «Об областном бюджете на 2009 год», зарегистрировано в Реестре государственной регистрации нормативных правовых актов за N 2043, опубликовано в газете "Огни Мангистау" от 28 апреля 2009 года N 73)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«52 023 032» заменить цифрами «50 364 719»;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«24 200 429» заменить цифрами «22 542 116»;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«52 741 448 » заменить цифрами «51 083 135»;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«1 270 176» заменить цифрами «1 273 671»;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«251 235» заменить цифрами «254 730»;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«1 830 314 » заменить цифрами «1 562 770»;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«360 993 » заменить цифрами «362 179»;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8 - 6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«Учесть распределение объема целевых трансфертов на развитие и бюджетных кредитов из республиканского бюджета на 2009 год на реализацию Государственной программы жилищного строительства на 2008 - 2010 годы в сумме 3 166 000 тысяч тенге в разрезе бюджетов областного, районов и городов согласно приложению 12»;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8 - 7: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«15 767 030» заменить цифрами «9 524 372»;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«324 161» заменить цифрами «288 161»;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8-9 и 8-10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«8 - 9. Учесть распределение объема целевых текущих трансфертов и трансфертов на развитие из республиканского бюджета на 2009 год в сумме 3 867 510 тысяч тенге для финансирования мероприятий в рамках реализации стратегии региональной занятости и переподготовки кадров в разрезе бюджетов областного, районов и городов согласно приложению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8 - 10. Учесть распределение объема целевых текущих трансфертов из республиканского бюджета на 2009 год в сумме 983 193 тысячи тенге на расширение программы социальных рабочих мест и молодежной практики и на подготовку и переподготовку кадров в разрезе бюджетов областного, районов и городов согласно приложению 15».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8, 9, 10 и 13 к указанному решению изложить в новой редакции согласно приложениям 1, 2, 8, 9, 10 и 13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14 и 15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М. Дюсенбаев                     Б. Чельпеков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 xml:space="preserve">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Нургалиева Х.Х.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06 мая 2009 г.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71"/>
        <w:gridCol w:w="751"/>
        <w:gridCol w:w="292"/>
        <w:gridCol w:w="7187"/>
        <w:gridCol w:w="2950"/>
      </w:tblGrid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Кат.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Пдк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50 364 719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26 705 616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10 354 687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10 354 687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11 625 161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11 625 161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4 725 768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4 725 768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1 116 487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27 043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3 189 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31 307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31 307 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1 057 717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1 057 717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22 542 116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1 637 998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1 637 998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20 904 118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20 904 118 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Фгр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Ппр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51 083 135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679 224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512 818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292 818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70 487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52 683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52 683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50 985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50 985 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2 193 846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2 126 902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2 015 272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110 025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66 944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66 944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6 611 398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114 861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79 706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445 190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445 190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4 962 589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272 887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23 688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142 808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200 949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119 776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1 122 524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49 052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46 038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530 468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1 243 496 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76 289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Методическая работа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12 157 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94 228 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132 984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721 087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122 918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1 037 892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776 741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261 151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11 636 342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10 200 341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185 400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4 553 772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77 184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61 651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СПИДом в Республике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1 667 867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2 040 048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486 475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306 399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19 417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13 262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74 395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38 467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123 221 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38 156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94 894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164 918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63 836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1 436 001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1 436 001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2 567 639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843 200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46 339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424 734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41 910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69 006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255 151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240 808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240 808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1 483 631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1 483 631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8 086 120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3 442 195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1 294 000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1 943 195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4 643 925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23 088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3 696 527 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201 951 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722 359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1 650 015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68 747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683 682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24 329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19 312 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630 041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547 322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219 601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176 615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289 304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94 117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152 867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42 320 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39 176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31 891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3 698 223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3 698 223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3 245 806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452 417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3 126 635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284 392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26 980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152 681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31 740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49 750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3 160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1 160 694 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1 051 000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109 694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1 508 868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375 903 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1 132 965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37 794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37 794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2 232 964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2 232 964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974 303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710 110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12 678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62 000 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521 125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288 161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288 161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42 964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7 953 090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7 953 090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5 342 114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1 015 134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320 640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1 273 671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487 194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665 571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«НУХ «КазАгро» для финансирования малого и среднего бизнеса и микрокредитования сельского населения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 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 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-1 954 610 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1 954 610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РАЗВИТИЯ НА 2009 ГОД, НАПРАВЛЕННЫХ НА РЕАЛИЗАЦИЮ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24"/>
        <w:gridCol w:w="934"/>
        <w:gridCol w:w="10139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(программы)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«НУХ «КазАгро»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 на 2009 год в сфере здравоохранения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18"/>
        <w:gridCol w:w="1136"/>
        <w:gridCol w:w="1319"/>
        <w:gridCol w:w="756"/>
        <w:gridCol w:w="1151"/>
        <w:gridCol w:w="1161"/>
        <w:gridCol w:w="1635"/>
        <w:gridCol w:w="918"/>
        <w:gridCol w:w="1156"/>
        <w:gridCol w:w="1319"/>
        <w:gridCol w:w="907"/>
        <w:gridCol w:w="1125"/>
      </w:tblGrid>
      <w:tr>
        <w:trPr>
          <w:trHeight w:val="1155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Наиме-но-ва-ние 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Все-го, в том чис-ле: 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вновь вво- димых объектов здра-воох-ране-ния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Государствен- ной программы реформирования и развития здравоохране- ния Республики Казахстан на 2005-2010 годы 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увели-чение разме-ра стипендий обу- чаю- щимся в организациях техни-ческо-го и профессионального, после-среднего обра- зова- ния на основании государственного образовательного заказа объек-тов здравоохранения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лекарственных средств, вакцин и других иммунобиологических препаратов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расхо-дов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 - тех-ни- чес-кое оснаще- ние медицинских организаций здравоохранения на местном уровне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и рас-ширение га- ран-тирован-ного объема бесплат-ной ме- ди- цинской помощи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вак-цин и дру-гих медицинских иммунобиоло-гических пре-паратов для про-ведения иммунопрофи-лактики населе- ния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противоту-бер- кулезных препаратов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противодиа-бетических препаратов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химиопре-паратов онкологичес-ким больным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области, в том числе: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1 562 770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63 836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1 160 457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763 420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397 037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7 335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331 142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95 059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74 395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38 467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123 221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1 562 770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63 836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1 160 457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763 420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397 037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7 335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331 142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95 059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74 395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38 467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123 221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реализацию мероприятий в сфере социального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2052"/>
        <w:gridCol w:w="1387"/>
        <w:gridCol w:w="1515"/>
        <w:gridCol w:w="1301"/>
        <w:gridCol w:w="1303"/>
        <w:gridCol w:w="1716"/>
        <w:gridCol w:w="1716"/>
        <w:gridCol w:w="2118"/>
      </w:tblGrid>
      <w:tr>
        <w:trPr>
          <w:trHeight w:val="114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вание 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расхо-дов, в том числе: 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содер-жание вновь вводи-мых объек-тов социа-льного обес- пече-ния 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вве- дение стан-дар- тов социальных услуг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увеличе- ние норм питания в медико-социальных учрежде- ниях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государствен- ной адрес- ной социальной помощи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государствен- ных пособий на детей до 18 лет из малообеспечен-ных семей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362 179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132 383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124 618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69 006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53 316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15 690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36 172 </w:t>
            </w:r>
          </w:p>
        </w:tc>
      </w:tr>
      <w:tr>
        <w:trPr>
          <w:trHeight w:val="30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Мунайлин-ский район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20 335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20 335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15 300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5 035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13 185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11 185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8 160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3 025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37 486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37 486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29 856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7 630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291 173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132 383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34 172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поддержку сельского хозяйства и социальную поддержку специалистов социальной сферы сельских населенных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2157"/>
        <w:gridCol w:w="1351"/>
        <w:gridCol w:w="2013"/>
        <w:gridCol w:w="1516"/>
        <w:gridCol w:w="1512"/>
        <w:gridCol w:w="1781"/>
        <w:gridCol w:w="1096"/>
        <w:gridCol w:w="1692"/>
      </w:tblGrid>
      <w:tr>
        <w:trPr>
          <w:trHeight w:val="22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вание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расхо-дов, в том числе: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удешевле-ние стоимости горюче- смазочных материа- лов и других товарно- материа- льных ценностей, необходи-мых для проведе- ния весенне- полевых и уборочных работ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под- держку повы- шения урожайности и качества произ-води- мых сельс-кохо- зяйст-венных куль- тур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субси-диро- вание стои- мости услуг по дос- тавке воды сельс-кохо- зяйст-венным товаропроиз-водителям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стоимости услуг по подаче питье- вой воды из особо важных группо-вых и локаль-ных систем водо- снабже-ния, являю- щихся безаль-терна- тивными источ- никами питье- вого водо- снабже-ния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под-держку пле-мен-ного жи- вот-но- водства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мер социальной поддержки специа-листов социальной сферы сельс- ких населенных пунктов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203 635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11 000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10 936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3 160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46 095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22 750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109 694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Бейнеу- ский район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17 019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Каракиян-ский район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21 742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14 793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14 793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Мунайлин-ский район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24 862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24 862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Тупкара- ганский район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24 684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24 684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5 792 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93 941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46 095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22 750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республиканского бюджета областному бюджету, бюджетам районов и городов на 2009 год на реализацию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846"/>
        <w:gridCol w:w="1541"/>
        <w:gridCol w:w="1323"/>
        <w:gridCol w:w="1323"/>
        <w:gridCol w:w="1323"/>
        <w:gridCol w:w="1323"/>
        <w:gridCol w:w="1324"/>
        <w:gridCol w:w="1127"/>
        <w:gridCol w:w="1141"/>
        <w:gridCol w:w="1128"/>
      </w:tblGrid>
      <w:tr>
        <w:trPr>
          <w:trHeight w:val="21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Наимено-вание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расхо-дов, в том числе: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образования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здра-воохране- ния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социально-го обеспече- ния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природо-охранных мероприятий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транспортной инфра-структуры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теплоэнерге-тической системы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коммунального хозяйства 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9 524 372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557 443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1 220 613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1 483 631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1 132 965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273 000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974 303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3 677 417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205 000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Бейнеус-кий район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41 246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1 485 010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248 221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784 372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452 417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тауский район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150 643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150 643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Тупкара-ганский район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255 244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98 540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210 682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210 682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Област- ной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7 381 547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1 220 613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1 483 631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273 000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974 303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3 225 000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205 000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N 14/178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 трансфертов на развитие из республиканского бюджета областному бюджету, бюджетам районов и городов на 2009 год для финансирования мероприятий в рамках реализации стратегии региональной занятости и переподготовки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649"/>
        <w:gridCol w:w="1322"/>
        <w:gridCol w:w="1322"/>
        <w:gridCol w:w="1322"/>
        <w:gridCol w:w="1322"/>
        <w:gridCol w:w="1126"/>
        <w:gridCol w:w="1323"/>
        <w:gridCol w:w="1541"/>
        <w:gridCol w:w="1323"/>
        <w:gridCol w:w="1149"/>
      </w:tblGrid>
      <w:tr>
        <w:trPr>
          <w:trHeight w:val="21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образования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здравоохра-нения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социального обеспечения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текущий ремонт объектов культуры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содержание автомобильных дорог районного значения, улиц городов и населенных пунктов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инженерно-коммуникационной инфраструктуры и благоустройство населенных пунктов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инженерно-коммуникационной инфраструктуры и благоустройство населенных пунктов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социальных проектов в поселках, аулах (селах), аульных (сельских) округах 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3 867 510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1 242 300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185 400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60 500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400 000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201 951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722 359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1 051 000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312 228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158 618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53 610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187 900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187 900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822 573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65 469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422 359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53 881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437 604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319 695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117 909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201 204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56 604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94 600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700 961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229 874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171 087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835 364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292 264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543 100 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369 676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119 776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185 400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2009 года N 14/178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расширение программы социальных рабочих мест и молодежной практики и на подготовку и переподготовку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374"/>
        <w:gridCol w:w="1365"/>
        <w:gridCol w:w="1730"/>
        <w:gridCol w:w="1691"/>
        <w:gridCol w:w="1735"/>
        <w:gridCol w:w="1494"/>
        <w:gridCol w:w="1305"/>
        <w:gridCol w:w="1715"/>
      </w:tblGrid>
      <w:tr>
        <w:trPr>
          <w:trHeight w:val="27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расширение программы социальных рабочих мест и молодежной практики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подготовку и переподготовку 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расширение программы социальных рабочих мест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расширение программы молодежной практики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983 193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255 151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200 083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55 068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728 042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721 087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6 955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21 780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21 780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Каракиянс-кий район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Мангистау-ский район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 ский район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42 963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42 963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35 763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9 720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9 720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71 088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71 088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17 088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728 042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728 042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721 087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