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a7c3" w14:textId="7b3a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Актау № 1469 от 29 декабря 2005 года "Об утверждении Правил назначения и выплаты социальной помощи для материального обеспечения детей-инвалидов до шестнадцати лет, воспитывающихся и обучающихся на дому"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№ 984 от 7 сентября 2009 года. Зарегистрировано Управлением юстиции города Актау № 11-1-116 от 24 сентября 2009 года.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ст.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Закона Республики Казахстан от 13 апреля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39 </w:t>
      </w:r>
      <w:r>
        <w:rPr>
          <w:rFonts w:ascii="Times New Roman"/>
          <w:b w:val="false"/>
          <w:i w:val="false"/>
          <w:color w:val="000000"/>
          <w:sz w:val="28"/>
        </w:rPr>
        <w:t>«О социальной защите инвалидов в Республике Казахстан», Постановления Правительства Республики Казахстан от 21 июля 2005 года </w:t>
      </w:r>
      <w:r>
        <w:rPr>
          <w:rFonts w:ascii="Times New Roman"/>
          <w:b w:val="false"/>
          <w:i w:val="false"/>
          <w:color w:val="000000"/>
          <w:sz w:val="28"/>
        </w:rPr>
        <w:t>№ 761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некоторых вопросах регистрации населения Республики Казахстан», акимат города Актау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постановление акимата города Актау № 1469 от 29 декабря 2005 года «Об утверждении Правил назначения и выплаты социальной помощи для материального обеспечения детей - инвалидов до шестнадцати лет, воспитывающихся и обучающихся на дому» (зарегистрировано под № 11-1-20 в реестре государственной регистрации нормативно-правовых актов, опубликовано 14.03.2006 года № 43 в газете «Огни Мангистау»)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утвержденного этим постановлением 4 - пункте слова «учета жильцов» заменить словами «регистрации граждан».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Хитуова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С.Бекбергенов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