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2454" w14:textId="75a2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 и учреждений, представляющих или создающих социальные рабочие места для целевых групп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29 декабря 2009 года № 1380. Зарегистрировано Управлением юстиции города Актау от 28 января 2010 года № 11-1-127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и в целях реализации постановления Правительства Республики Казахстан «Об утверждении План мероприятий по совершенствованию системы занятости населения Республики Казахстан на 2008-2010 годы» от 20 ноября 2007 года </w:t>
      </w:r>
      <w:r>
        <w:rPr>
          <w:rFonts w:ascii="Times New Roman"/>
          <w:b w:val="false"/>
          <w:i w:val="false"/>
          <w:color w:val="000000"/>
          <w:sz w:val="28"/>
        </w:rPr>
        <w:t>№ 1114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предприятий, организаций и учреждений представляющих или создающих социальные рабочие места для целевых групп населения на 2010 год,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Хитуова Т.К.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дня их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 С. Бекбергенов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"29" декабря 2009 года № 1380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 и учреждений, представляющих или создающих социальные рабочие места для целевых групп населения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4465"/>
        <w:gridCol w:w="1672"/>
        <w:gridCol w:w="1673"/>
        <w:gridCol w:w="2074"/>
        <w:gridCol w:w="2181"/>
      </w:tblGrid>
      <w:tr>
        <w:trPr>
          <w:trHeight w:val="60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 и учреждений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рабочее место (человек)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 объемы и сроки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 и размер заработной платы</w:t>
            </w:r>
          </w:p>
        </w:tc>
      </w:tr>
      <w:tr>
        <w:trPr>
          <w:trHeight w:val="18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 - в размере одной минимальной заработной платы (тенге)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работодателя (тенге)</w:t>
            </w:r>
          </w:p>
        </w:tc>
      </w:tr>
      <w:tr>
        <w:trPr>
          <w:trHeight w:val="25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"Актаутургынуй"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"Актаулифт"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6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"Коктем"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"Кала жолдары"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9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Мангистауское областное правление общественного объединения "Казахское общество слепых"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"SKY SILK"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4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"Сабытай"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6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"Открытый накопительный пенсионный фонд "Отан"" в городе Актау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Мангистауской области"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Представительство ТОО"Бюро по работе с должниками"в г.Актау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