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dfd0" w14:textId="e41d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гражданским служащим здравоохранения, социального обеспечения, образования, культуры и спорта,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12 января 2009 года № 158. Зарегистрировано Департаментом юстиции Костанайской области 12 февраля 2009 года № 3668. Утратило силу решением маслихата Костанайской области от 31 июля 2015 года № 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Костанайской области от 31.07.2015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решения маслихата Костанайской области от 09.10.2013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исполнения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 в соответствии с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"О местном государственном управлении в Республике Казахстан"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повышенные на двадцать пять процентов должностные оклады и тарифные ставки гражданским служащим здравоохранения, социального обеспечения, образования, культуры и спорта, работающим в 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Костанайской области от 09.10.2013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Н. Алашбаев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Костанайского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Г. Сагиев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