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07ed" w14:textId="0750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14 января 2005 года № 1 "Об утверждении Правил предоставления в аренду государственного коммунального имущества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мая 2009 года № 202. Зарегистрировано Департаментом юстиции Костанайской области 18 июня 2009 года № 3681. Утратило силу - Постановлением акимата Костанайской области от 6 августа 2010 года № 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Постановлением акимата Костанайской области от 06.08.2010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Костанайской области "Об утверждении Правил предоставления в аренду государственного коммунального имущества Костанайской области" от 14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3300, опубликовано в газетах: от 2 февраля 2005 года "Қостанай таңы", от 15 февраля 2005 года "Костанайские новости", вносились изменения: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от 23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14 января 2005 года № 1 "Об утверждении Правил предоставления в аренду государственного коммунального имущества Костанайской области", зарегистрировано в Реестре государственной регистрации нормативных правовых актов под номером 3525, опубликовано в газетах: от 21 декабря 2005 года "Қостанай таңы" № 150, от 31 декабря 2005 года "Костанайские новости" № 179;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от 15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14 января 2005 года № 1 "Об утверждении Правил предоставления в аренду государственного коммунального имущества Костанайской области", зарегистрировано в Реестре государственной регистрации нормативных правовых актов под номером 3564, опубликовано в газетах: от 2 февраля 2007 года "Қостанай таңы" № 15, от 7 февраля 2007 года "Костанайские новости" № 19;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от 10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от 14 января 2005 года № 1 "Об утверждении Правил предоставления в аренду государственного коммунального имущества Костанайской области", зарегистрировано в Реестре государственной регистрации нормативных правовых актов под номером 3581, опубликовано в газетах: от 16 января 2008 года "Қостанай таңы" № 6 и "Костанайские новости" № 7;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12 мая 2008 года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14 января 2005 года № 1 "Об утверждении Правил предоставления в аренду государственного коммунального имущества Костанайской области", зарегистрировано в Реестре государственной регистрации нормативных правовых актов под номером 3638, опубликовано в газетах: от 18 июня 2008 года "Қостанай таңы" № 74 и "Костанайские новости" № 84)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94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"Договоры" дополнить словами "или перечислять платежи на счет Балансодержателя, если он аккумулирует их для централизованных проплат;";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производить уплату налога на имущество на арендуемый объект по согласованию с балансодержателем, что будет являться исполнением налогового обязательства балансодержателем объекта".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(прилагаемый) типовой, государственного коммунального имущества №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Костанайской области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2009 года № 202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Типовой договор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государственного коммунального имущества №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г.(пос.)________ № __ "__"_______200_г.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_____________________________________________________ района (города) Костанайской области в лице _________________________________________, именуемый в дальнейшем Арендодатель, действующий на основании Закона Республики Казахстан "О местном государственном управлении и самоуправлении в Республике Казахстан", с одной стороны и ______________ , именуемый в дальнейшем Арендатор, в лице _____________________________ , действующего на основании _________________ , с другой стороны заключили настоящий Договор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Арендодатель передает, а Арендатор получает в аренду объект государственного коммунального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расположенный по адресу: 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площадью ______________ кв. метров, на земельном участке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га, с кадастровым номером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использования под 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Арендатор оплачивает арендную плату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Общая сумма договора _________________________________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1.4.Срок действия Договора с _____________200_ г.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_________200_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Арендодатель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поручить Балансодержателю указанного объекта передать его Арендатору по акту приема - передачи в течение пяти дней с момента подписания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создавать Арендатору препятствий в пользовании объектом в течение всего срока действия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Арендодатель: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имеет право проверять состояние сданного объекта и выполнение Арендатором своих договорных обязательств, но не чаще чем один раз в квартал;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 постоянно осуществлять контроль за поступлениями арендной платы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Арендатор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получить указанный объект от Балансодержателя по акту приема-передачи;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использовать объект строго по назначению, указанному в п.1.1.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ежемесячно, не позднее 20 числа текущего месяца, выплачивать арендную плату, указанную в п.1.2. настоящего Договора в банк-бенефициар - Комитет казначейства г. Астаны, ИИК (счет) 000080900, Кбе 11, БИК 195301070, бенефициар - Налоговый комитет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, РНН _____________________ , код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 - 979, код бюджетной классификации - 201504, (доходы от аренды имущества, находящегося в коммунальной собственности);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содержать имущество в технически исправном состоянии, не допускать повреждения, порчи, утраты объекта и связанных с ним инженерных коммуникаций, обеспечить соблюдение норм и правил охраны труда и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техническое обслуживание и текущий ремонт за счет собственных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самостоятельно оплачивать все расходы по содержанию объекта, заключить с услугодателями соответствующие Договоры или перечислять платежи на счет Балансодержателя, если он аккумулирует их для централизованных проплат;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 производить без письменного согласия Арендодателя перепланировки или переоборудования объекта и расположенных в нем сетей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 сдавать в субаренду или доверительное управление объект третьим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беспрепятственно допускать представителей Арендодателя на объект для проведения проверок: своевременно устранять выявленные ими недостатки или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 окончании срока действия Договора или в случае расторжения Договора сдать объект по акту приема-передачи Арендодателю или указанному им лицу в исправном состоянии с учетом естественного износа.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случае продолжения пользованием объектом после истечения срока действия Договора, при отсутствии возражений со стороны Арендодателя, выплатить арендную плату за время фактического использования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производить уплату налога на имущество на арендуемый объект по согласованию с балансодержателем, что будет являться исполнением налогового обязательства балансодержателем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Арендатор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арендованным имуществом на условиях, оговоренных настоящим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самостоятельно планировать и вести хозяйственную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согласия Арендодателя досрочно исполнить обязательства по оплате арендной платы.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Ответственность Арендодателя: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несвоевременной передачи объекта Балансодержателем или невозможности использования объекта по вине Арендодателя Арендатор вправе требовать продления Договора на соответствующий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Арендатора: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просрочки арендного платежа Арендатор выплачивает пеню в размере 0,2% от неуплаченной суммы за каждый день просрочки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неуплаты два раза подряд Арендатором арендного платежа Арендодатель вправе расторгнуть настоящий Договор в одностороннем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нарушения Арендатором условий Договора, указанных в п.2.3. (п.п. 2, 3, 4, 5, 6, 7, 8) Арендодатель вправе досрочно расторгнуть настоящий Договор в одностороннем порядке без возмещения арендной платы за неиспользованный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несет полную материальную ответственность за ущерб, нанесенный второй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штрафных санкций не освобождает стороны от выполнения своих договорных обязательств.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4. Особые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Арендная плата за календарный месяц, в котором был заключен настоящий Договор, перечисляется в течение 10 дней с момента его заключения; последующие платежи производятся в соответствии с п.2.3. (п.п.3).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Настоящий Договор должен быть зарегистрирован в отделе финансов города (района).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Если Арендатором является государственное учреждение или ГККП, выполняющий государственный заказ, Договор вступает в силу и становится обязательным для сторон с момента регистрации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Настоящий Договор может быть досрочно расторгнут любой из сторон, но не ранее, чем через месяц после письменного уведомления об этом второй стороны (кроме случаев, указанных в п. 3.2. (п.п.2).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Договор, заключенный на срок свыше одного года, подлежит государственной регистрации. Регистрация Договора осуществляется за счет Арендатора.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Коммунальное юридическое лицо (балансодержатель), на балансе которого находится объект государственного коммунального имущества осуществляет контроль за соблюдением целевого назначения объекта и его сохранностью.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Земельный участок оформляется Арендатором в уполномоченном органе по земельным отношениям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5. Прочие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Все споры, неурегулированные в настоящем Договоре, разрешаются в установленном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Изменения и дополнения к настоящему Договору имеют юридическую силу только после письменного подписания их обеими сторонами и регистрации в отделе финансов города (района).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Настоящий договор составлен в трех экземплярах, один экземпляр - Арендодателю, второй экземпляр - Арендатору, третий экземпляр - балансодержателю объекта.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Юридические реквизиты сторон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40"/>
        <w:gridCol w:w="1280"/>
        <w:gridCol w:w="5680"/>
      </w:tblGrid>
      <w:tr>
        <w:trPr>
          <w:trHeight w:val="1020" w:hRule="atLeast"/>
        </w:trPr>
        <w:tc>
          <w:tcPr>
            <w:tcW w:w="53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Арендодатель:____________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  <w:tc>
          <w:tcPr>
            <w:tcW w:w="12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Арендатор:_______________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</w:p>
        </w:tc>
      </w:tr>
      <w:tr>
        <w:trPr>
          <w:trHeight w:val="90" w:hRule="atLeast"/>
        </w:trPr>
        <w:tc>
          <w:tcPr>
            <w:tcW w:w="534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  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      (Ф.И.О.)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  <w:tc>
          <w:tcPr>
            <w:tcW w:w="12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ИИК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_____________________.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  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      (Ф.И.О.)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Балансодержатель: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  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     (Ф.И.О.)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