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8b10" w14:textId="2e78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 гражданам, негосударственным юридическим лицам, иностранным гражданам, лицам без гражданства и иностранным юридическим лицам для ведения крестьянского или фермерского хозяйства, или товарного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ноября 2009 года № 9св и решение маслихата Костанайской области от 20 ноября 2009 года № 235. Зарегистрировано Департаментом юстиции Костанайской области 31 декабря 2009 года № 3701. Утратило силу решением маслихата Костанайской области от 11 декабря 2015 года № 471 и постановлением акимата Костанайской области от 11 декабря 2015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Костанайской области от 11.12.2015 № 6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размеры земельных участков сельскохозяйственного назначения в пределах одного административного района (города) Костанайской области, предоставляемые: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праве частной собственности гражданам Республики Казахстан для ведения крестьянского или фермерского хозяйства на условиях выкупа у государства или на праве временного возмездного землепользования (аренды), в разрезе районов (городов),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праве частной собственности негосударственным юридическим лицам Республики Казахстан и их аффилированным лицам для ведения товарного сельскохозяйственного производства на условиях выкупа у государства или на праве временного возмездного землепользования (аренды), в разрезе районов (городов),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праве временного возмездного землепользования (аренды), сроком до 10 лет, для ведения товарного сельскохозяйственного производства иностранным гражданам, лицам без гражданства и иностранным юридическим лицам, в разрезе районов и городов,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Костанайской области и решение Костанайского областного маслихата вводится в действие по истечении десяти календарных дней после дня его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"/>
        <w:gridCol w:w="5180"/>
        <w:gridCol w:w="300"/>
        <w:gridCol w:w="5760"/>
      </w:tblGrid>
      <w:tr>
        <w:trPr>
          <w:trHeight w:val="30" w:hRule="atLeast"/>
        </w:trPr>
        <w:tc>
          <w:tcPr>
            <w:tcW w:w="12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 ______________ С. Кулагин</w:t>
            </w:r>
          </w:p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 Е. Темирбаев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Г. Сагиев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2009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св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2009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сельскохозяйственного назначения в пределах одного административного района (города)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93"/>
        <w:gridCol w:w="1373"/>
        <w:gridCol w:w="1853"/>
        <w:gridCol w:w="1473"/>
        <w:gridCol w:w="275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на праве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на праве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возмездного землепользования (аренды),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гектарах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фермерского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аффилированным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орошении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Джангильдинский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33"/>
        <w:gridCol w:w="1793"/>
        <w:gridCol w:w="27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на праве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возмездного землепользования (аренды),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до 10 лет, в гектарах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и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орошении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