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ca00" w14:textId="4c9c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23 декабря 2009 года № 267. Зарегистрировано Управлением юстиции города Рудного Костанайской области 10 января 2010 года № 9-2-150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рассмотрев решение Костанайского областного маслихата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2010-2012 годы" номер в Реестре государственной регистрации нормативных правовых актов 3700, постановление акимата города Рудного от 21 декабря 2009 года № 1490 "О внесении на рассмотрение в Рудненский городской маслихат проекта решения Рудненского городского маслихата "О городском бюджете города Рудного на 2010-2012 годы"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Рудного на 2010-2012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8722037,7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6154639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559046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1992777,7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8773059,8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125436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(отрицательное) – 176458,1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176458,1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Рудного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города Рудного от 20.04.2010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07.07.2010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22.10.2010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09.12.2010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утвержденный объем бюджетного изъятия из бюджета города Рудного на 2010 год в областной бюджет в сумме 3 527 159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Рудного на 2010 год в сумме 51145,8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города Рудного от 20.04.2010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07.07.2010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22.10.2010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города Рудного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поселка Горняцкий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бюджетных программ поселка Качар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десятой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городского маслихата                И. Шульга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М. Дуспулов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23.12.2009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</w:t>
      </w:r>
      <w:r>
        <w:rPr>
          <w:rFonts w:ascii="Times New Roman"/>
          <w:b w:val="false"/>
          <w:i/>
          <w:color w:val="000000"/>
          <w:sz w:val="28"/>
        </w:rPr>
        <w:t xml:space="preserve">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Рудного Костанайской области от 09.12.2010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53"/>
        <w:gridCol w:w="373"/>
        <w:gridCol w:w="8253"/>
        <w:gridCol w:w="19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8722037,7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6154639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174102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1064112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567837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466794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12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11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0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нефтяного сектора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559046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505136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489298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1992777,7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1992777,7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3"/>
        <w:gridCol w:w="753"/>
        <w:gridCol w:w="753"/>
        <w:gridCol w:w="7213"/>
        <w:gridCol w:w="20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8773059,8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123916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18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2427717,5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1732288,5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1729102,5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1604757,5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229708,5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1189,5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17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27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4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821194,7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304167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299226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452593,7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17973,7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64434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70019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52019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815302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286443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70725,8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66748,8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-176458,1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176458,1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Рудного Костанайской области от 20.04.2010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74"/>
        <w:gridCol w:w="293"/>
        <w:gridCol w:w="8553"/>
        <w:gridCol w:w="17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5714528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5467081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798366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9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13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3"/>
        <w:gridCol w:w="673"/>
        <w:gridCol w:w="673"/>
        <w:gridCol w:w="7753"/>
        <w:gridCol w:w="16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5553161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131638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96764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16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2515997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1965414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1961973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1822667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3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430526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162325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49023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19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80876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65676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Рудного Костанайской области от 20.04.2010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13"/>
        <w:gridCol w:w="241"/>
        <w:gridCol w:w="8513"/>
        <w:gridCol w:w="17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5497687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5451659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800665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3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11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3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267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города Рудного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73"/>
        <w:gridCol w:w="713"/>
        <w:gridCol w:w="693"/>
        <w:gridCol w:w="91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267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поселка Горняцкий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изменениями, внесенными решением маслихата города Рудного Костанайской области от 20.04.2010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33"/>
        <w:gridCol w:w="693"/>
        <w:gridCol w:w="733"/>
        <w:gridCol w:w="90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6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267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поселка Качар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с изменениями, внесенными решением маслихата города Рудного Костанайской области от 20.04.2010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3"/>
        <w:gridCol w:w="713"/>
        <w:gridCol w:w="673"/>
        <w:gridCol w:w="92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6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