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f765" w14:textId="c3af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18 февраля 2009 года № 64. Зарегистрировано Управлением юстиции Алтынсаринского района Костанайской области 12 марта 2009 года № 9-5-85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Рекомендовать установить работодателям Алтынсаринского района квоту рабочих мест для инвалидов в размере трех процентов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обеспечить направление инвалидов для трудоустройства на рабочие места в соответствии с квотой.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постановление акимата Алтынсаринского района от 8 февраля 2008 года № 30 "Об установлении квоты рабочих мест для трудоустройства инвалидов на 2008 год".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района Танкибаева К. 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Танкибаев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