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abb7" w14:textId="b90a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увеличении ставки земельного налога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4 февраля 2009 года № 145. Зарегистрировано Управлением юстиции Алтынсаринского района Костанайской области 16 марта 2009 года № 9-5-88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Кодекса Республики Казахстан "О налогах и других обязательных платежах в бюджет" далее (Налоговый Кодекс) от 10 декабря 2008 года № IV-99 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и на основании проектов (схем) зонировании земель, проводимого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земельным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согласно представленных данных налоговым управлением по Алтынсаринскому району,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Увеличить базовые налоговые ставки земельного налога на 2009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земли сельскохозяйственного назначения на 50 процентов; (приложение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земли промышленности, расположенные вне населенных пунктов на 50 процентов; (приложение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земли населенных пунктов (за исключением придомовых земельных участков) на 50 процентов; (приложение 3).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Алтынсаринского районного маслихата от 17 апреля № 68 "Об увеличении ставки земельного налога на 2008 год" (номер государственной регистрации 9-5-68 от 24 мая 2008 года, опубликованного в газете "Таза-бүлақ Чистый родник" от 12 июня № 22).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седьмой сессии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 Т. Кульмагамбетов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2009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145          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увеличения базовой налоговой ставки</w:t>
      </w:r>
      <w:r>
        <w:br/>
      </w:r>
      <w:r>
        <w:rPr>
          <w:rFonts w:ascii="Times New Roman"/>
          <w:b/>
          <w:i w:val="false"/>
          <w:color w:val="000000"/>
        </w:rPr>
        <w:t>
на земли промышленности, расположенных</w:t>
      </w:r>
      <w:r>
        <w:br/>
      </w:r>
      <w:r>
        <w:rPr>
          <w:rFonts w:ascii="Times New Roman"/>
          <w:b/>
          <w:i w:val="false"/>
          <w:color w:val="000000"/>
        </w:rPr>
        <w:t>
вне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(в расчете на 1 гектар площади)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2273"/>
        <w:gridCol w:w="3573"/>
        <w:gridCol w:w="4033"/>
      </w:tblGrid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 бонитета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Базовая налоговая ставка (тенге)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увеличения ставки на 50 процентов (тенге) (графа 2 умножить на 50 процентов)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Базовая налоговая ставка с учетом увеличения на 50 процентов(тенге) (графа 2 плюс графа 3)
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3,62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2,89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4,34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3,09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1,55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4,64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4,92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5,21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5,51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3,86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5,79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4,09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2,05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6,14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2,17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6,51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2,29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6,86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7,23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2,66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7,97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5,79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2,90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8,69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9,41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3,38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10,13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10,86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3,86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11,58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4,10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12,30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13,02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4,59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13,76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14,48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21,71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7,77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23,31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16,59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8,30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24,89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27,12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18,76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9,38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28,14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29,73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31,32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11,00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33,00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23,06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34,59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12,06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36,18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14,48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43,43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45,02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46,61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16,09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48,26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33,23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49,85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34,29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17,15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51,44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35,36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17,68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53,04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54,72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18,77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56,31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38,6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19,30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57,90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43,42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65,13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44,49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22,25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66,74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22,78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68,33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46,65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69,98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47,71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23,86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71,57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24,39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73,16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24,92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74,75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50,95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25,48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76,43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78,02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79,61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2009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145           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увеличения базовой налоговой ставки</w:t>
      </w:r>
      <w:r>
        <w:br/>
      </w:r>
      <w:r>
        <w:rPr>
          <w:rFonts w:ascii="Times New Roman"/>
          <w:b/>
          <w:i w:val="false"/>
          <w:color w:val="000000"/>
        </w:rPr>
        <w:t>
на земли промышленности</w:t>
      </w:r>
      <w:r>
        <w:br/>
      </w:r>
      <w:r>
        <w:rPr>
          <w:rFonts w:ascii="Times New Roman"/>
          <w:b/>
          <w:i w:val="false"/>
          <w:color w:val="000000"/>
        </w:rPr>
        <w:t>
(в расчете на 1 гектар площади)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2453"/>
        <w:gridCol w:w="3473"/>
        <w:gridCol w:w="3833"/>
      </w:tblGrid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 бонитета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Базовая налоговая ставка (тенге)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увеличения ставки на 50 процентов (тенге) (графа 2 умножить на 50 процентов)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Базовая налоговая ставка с учетом увеличения на 50 процентов (тенге) (графа 2 плюс графа 3)
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482,50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241,25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723,75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530,75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265,38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796,13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592,41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296,21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888,62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981,12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715,68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357,84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1073,52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777,35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388,68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1166,03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419,51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1258,52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900,67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450,34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1351,01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962,29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481,15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1443,44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1023,96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511,98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1535,94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1084,66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542,33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1626,99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1138,70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569,35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1708,05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1189,07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594,54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1783,61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1239,35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619,68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1859,03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1287,73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643,87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1931,60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1340,29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670,15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2010,44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1390,66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695,33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2085,99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1441,07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720,54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2161,61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1491,45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745,73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2237,18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1541,88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770,94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2312,82</w:t>
            </w:r>
          </w:p>
        </w:tc>
      </w:tr>
      <w:tr>
        <w:trPr>
          <w:trHeight w:val="37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1592,25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796,13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2388,38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2009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145           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увеличения базовой налоговой ставки</w:t>
      </w:r>
      <w:r>
        <w:br/>
      </w:r>
      <w:r>
        <w:rPr>
          <w:rFonts w:ascii="Times New Roman"/>
          <w:b/>
          <w:i w:val="false"/>
          <w:color w:val="000000"/>
        </w:rPr>
        <w:t>
на земли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(за исключением придомовых земельных участков)</w:t>
      </w:r>
      <w:r>
        <w:br/>
      </w:r>
      <w:r>
        <w:rPr>
          <w:rFonts w:ascii="Times New Roman"/>
          <w:b/>
          <w:i w:val="false"/>
          <w:color w:val="000000"/>
        </w:rPr>
        <w:t>
(в расчете на 1 квадратный метр площади)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3"/>
        <w:gridCol w:w="3533"/>
        <w:gridCol w:w="2353"/>
        <w:gridCol w:w="3173"/>
      </w:tblGrid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населенного пункта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Базовые ставки налога на земли населенных пунктов, за исключением земель, занятых жилищных фондов, в том числе строениями и сооружениями при нем (тенге)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увеличения ставки на 50 процентов (тенге) (графа 2 умножить на 50 процентов)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Базовая налоговая ставка с учетом увеличения на 50 процентов (тенге) (графа 2 плюс графа 3)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6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(аулы)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