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af778" w14:textId="40af7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19 января 2009 года № 10 "Об утверждении Перечня целевых групп населения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19 октября 2009 года № 219. Зарегистрировано Управлением юстиции Денисовского района Костанайской области 25 ноября 2009 года № 9-8-135. Утратило силу - Постановлением акимата Денисовского района Костанайской области от 28 декабря 2009 года № 316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Постановлением акимата Денисовского района Костанайской области от 28.12.2009 № 316.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27 ноября 2000 года "Об административных процедурах",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постановление акимата "Об утверждении перечня целевых групп населения на 2009 год" от 19 января 2009 года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(зарегистрированного в реестре государственной регистрации нормативных правовых актов под № 9-8-116, опубликованного от 13 марта 2009 года в газете "Наше время", с дополнениями внесенными постановлением акимата от 7 июля 2009 года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в постановление акимата от 19 января 2009 года № 10 "Об утверждении перечня целевых групп населения на 2009 год", зарегистрированного в реестре государственной регистрации нормативных правовых актов под № 9-8-130, опубликованного от 28 августа 2009 года в газете "Наше время" № 35)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наименовании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"утверждении", "утвердить" заменить словами "определении", "определить";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18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лиц, входящих в целевые группы населения для содействия занятости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Денисовского района Муратбекова М.Т.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Денисовского района                        А. Кушнир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Д. Мусулманкулова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19.10.2009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