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4837" w14:textId="5c14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Карабалыкского района на 2010-2012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25 декабря 2009 года № 225. Зарегистрировано Управлением юстиции Карабалыкского района Костанайской области 6 января 2010 года № 9-12-128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Карабалыкского района на 2010-2012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- 1440464,8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450418,0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5252,8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15794,0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969000,0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1440899,1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13936,4 тысяч тенге, в том числе: бюджетные кредиты – 14233,0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-14370,7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14370,7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Карабалыкского района Костанайской области от 21.10.2010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2010 год объем бюджетной субвенции передаваемой из областного бюджета в бюджет района в сумме 835625,0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Бюджетные изъятия из бюджета района в областной бюджет не предусмотрены районным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2010 год целевые текущие трансферты в областной бюджет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объемах трансфертов общего характера между республиканским и областными бюджетами, бюджетами города республиканского значения, столицы на 2008 - 2010 годы" в общей сумме 42873,0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маслихата Карабалыкского района Костанайской области от 21.04.2010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2010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91,7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4-1 в редакции решения маслихата Карабалыкского района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 решением маслихата Карабалыкского района Костанайской области от 21.04.2010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2010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государственных организаций образования - 12000,0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завершение ремонта Новостройской средней школы – 3000,0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завершение ремонта районного дома культуры – 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молодежи из числа социально защищаемых слоев населения - 2960,0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покрытие разницы в цене природного газа государственным коммунальным газо-, теплоснабжающим предприятиям – 1199,0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выплату единовременной материальной помощи участникам и инвалидам Великий Отечественной войны, а также лицам, приравненных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 – 1667,0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здания поселкового акимата – 3600,0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открытие мини-центра в Станционной средней школе - 1400,0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маслихата Карабалыкского района Костанайской области от 21.04.2010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13.07.2010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21.10.2010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Учесть, что в районном бюджете на 2010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1575,0 тысяч тенге -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11417,0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11060,0 тысячи тенге - на выплату единовременной материальной помощи участникам и инвалидам Великий Отечественной войны, а также лицам, приравненных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15179,0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8827,0 тысяч тенге – на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 в соответствии с решением маслихата Карабалыкского района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решением маслихата Карабалыкского района Костанайской области от 21.04.2010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21.10.2010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5-2. Учесть, что в районном бюджете на 2010 год предусмотрено поступление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 для реализации мер социальной поддержки специалистов социальной сферы сельских населенных пунктов в сумме 2404,0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для реализации мер социальной поддержки специалистов социальной сферы сельских населенных пунктов в сумме 14233,0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5-2 в соответствии с решением маслихата Карабалыкского района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решением маслихата Карабалыкского района Костанайской области от 21.10.2010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5-3. Учесть, что в районном бюджете на 2010 год предусмотрено поступление целевых текущих трансфертов из республиканского бюджета на реализацию Государственной программы развития образования в Республике Казахстан на 2005-2010 годы в сумме 19264,0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8190,0 тысячи тенге – на оснащение учебным оборудованием кабинетов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11074,0 тысячи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5-3 в соответствии с решением маслихата Карабалыкского района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решением маслихата Карабалыкского района Костанайской области от 21.10.2010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5-4. Учесть, что в районном бюджете на 2010 предусмотрено поступление целевых трансфертов на развитие из республиканского бюджета на развитие, обустройство и (или) приобретение инженерно-коммуникационной инфраструктуры в сумме 10000,0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5-4 в соответствии с решением маслихата Карабалыкского района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5-5. Учесть, что в районном бюджете на 2010 год предусмотрены средства на реализацию стратегии региональной занятости и переподготовки кадров в сумме 9350,0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дома культуры п. Карабалык -9350,0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5-5 в соответствии с решением маслихата Карабалыкского района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5-6. Учесть, что в районном бюджете на 2010 год предусмотрены целевые текущие трансферты из республиканского бюджета на расширение программы социальных рабочих мест и молодежной практики в сумме 11900,0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5-6 в соответствии с решением маслихата Карабалыкского района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 решением маслихата Карабалыкского района Костанайской области от 21.10.2010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5-7. Учесть, что в районном бюджете на 2010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70,0 тысяча тенге -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1503,0 тысячи тенге – на реализацию государственного заказа в дошкольных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5-7 в соответствии с решением маслихата Карабалыкского района Костанайской области от 21.04.2010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 решением маслихата Карабалыкского района Костанайской области от 21.10.2010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Карабалыкского района на 2010 год в сумме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6 с изменениями, внесенным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решением маслихата Карабалыкского района Костанайской области от 21.10.2010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программ, не подлежащих секвестру в процессе исполнения районного бюджета на 2010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поселка, аула (села), аульного (сельского) округа, районного бюджета на 2010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Данное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десятой сессии     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Л. Булдакова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_______________________________ Н. Бодня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№ 225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Карабалыкского района Костанайской области от 21.10.2010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353"/>
        <w:gridCol w:w="19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1440464,8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450418,0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24758,0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15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5252,8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2497,0</w:t>
            </w:r>
          </w:p>
        </w:tc>
      </w:tr>
      <w:tr>
        <w:trPr>
          <w:trHeight w:val="10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</w:p>
        </w:tc>
      </w:tr>
      <w:tr>
        <w:trPr>
          <w:trHeight w:val="12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376,8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376,8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969000,0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53"/>
        <w:gridCol w:w="653"/>
        <w:gridCol w:w="7513"/>
        <w:gridCol w:w="19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1440899,1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172286,0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151320,0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41367,0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41367,0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98321,0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96154,0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8094,0</w:t>
            </w:r>
          </w:p>
        </w:tc>
      </w:tr>
      <w:tr>
        <w:trPr>
          <w:trHeight w:val="16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849228,7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788346,7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785388,7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755639,7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29749,0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8575,0</w:t>
            </w:r>
          </w:p>
        </w:tc>
      </w:tr>
      <w:tr>
        <w:trPr>
          <w:trHeight w:val="15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94922,0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83306,0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83306,0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22689,0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16417,0</w:t>
            </w:r>
          </w:p>
        </w:tc>
      </w:tr>
      <w:tr>
        <w:trPr>
          <w:trHeight w:val="18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22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странам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питание, проживание,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 войне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49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 военнослужащим,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(отставку), проходившим военную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службу в период с 22 июня 1941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тылу в годы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38019,0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18550,0</w:t>
            </w:r>
          </w:p>
        </w:tc>
      </w:tr>
      <w:tr>
        <w:trPr>
          <w:trHeight w:val="12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8550,0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84157,0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3970,0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3970,0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1947,0</w:t>
            </w:r>
          </w:p>
        </w:tc>
      </w:tr>
      <w:tr>
        <w:trPr>
          <w:trHeight w:val="12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15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2404,0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11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15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5575,0</w:t>
            </w:r>
          </w:p>
        </w:tc>
      </w:tr>
      <w:tr>
        <w:trPr>
          <w:trHeight w:val="15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42965,4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42965,4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42965,4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42873,0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13936,4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-14370,7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№ 225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Карабалыкского района Костанайской области от 13.07.2010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45"/>
        <w:gridCol w:w="824"/>
        <w:gridCol w:w="7006"/>
        <w:gridCol w:w="197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1791312,0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465044,0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166783,0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166783,0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180956,0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180956,0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81423,0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46874,0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20940,0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31781,0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2580,0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24213,0</w:t>
            </w:r>
          </w:p>
        </w:tc>
      </w:tr>
      <w:tr>
        <w:trPr>
          <w:trHeight w:val="7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15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</w:t>
            </w:r>
          </w:p>
        </w:tc>
      </w:tr>
      <w:tr>
        <w:trPr>
          <w:trHeight w:val="7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7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2853,0</w:t>
            </w:r>
          </w:p>
        </w:tc>
      </w:tr>
      <w:tr>
        <w:trPr>
          <w:trHeight w:val="11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2135,0</w:t>
            </w:r>
          </w:p>
        </w:tc>
      </w:tr>
      <w:tr>
        <w:trPr>
          <w:trHeight w:val="13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1319497,0</w:t>
            </w:r>
          </w:p>
        </w:tc>
      </w:tr>
      <w:tr>
        <w:trPr>
          <w:trHeight w:val="7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1319497,0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1319497,0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819"/>
        <w:gridCol w:w="927"/>
        <w:gridCol w:w="862"/>
        <w:gridCol w:w="6499"/>
        <w:gridCol w:w="214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1791312,0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192682,0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168360,0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13928,0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47518,0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47518,0</w:t>
            </w:r>
          </w:p>
        </w:tc>
      </w:tr>
      <w:tr>
        <w:trPr>
          <w:trHeight w:val="12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106914,0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106914,0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14783,0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14783,0</w:t>
            </w:r>
          </w:p>
        </w:tc>
      </w:tr>
      <w:tr>
        <w:trPr>
          <w:trHeight w:val="15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9539,0</w:t>
            </w:r>
          </w:p>
        </w:tc>
      </w:tr>
      <w:tr>
        <w:trPr>
          <w:trHeight w:val="16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973626,0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54381,0</w:t>
            </w:r>
          </w:p>
        </w:tc>
      </w:tr>
      <w:tr>
        <w:trPr>
          <w:trHeight w:val="10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54381,0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54381,0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900744,0</w:t>
            </w:r>
          </w:p>
        </w:tc>
      </w:tr>
      <w:tr>
        <w:trPr>
          <w:trHeight w:val="10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3240,0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897504,0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854456,0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43048,0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18501,0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10412,0</w:t>
            </w:r>
          </w:p>
        </w:tc>
      </w:tr>
      <w:tr>
        <w:trPr>
          <w:trHeight w:val="15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67993,0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54541,0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54541,0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2292,0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21046,0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5423,0</w:t>
            </w:r>
          </w:p>
        </w:tc>
      </w:tr>
      <w:tr>
        <w:trPr>
          <w:trHeight w:val="18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1675,0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270511,0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92128,0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37837,0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37837,0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37837,0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1672,0</w:t>
            </w:r>
          </w:p>
        </w:tc>
      </w:tr>
      <w:tr>
        <w:trPr>
          <w:trHeight w:val="10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28096,0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1728,0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6836,0</w:t>
            </w:r>
          </w:p>
        </w:tc>
      </w:tr>
      <w:tr>
        <w:trPr>
          <w:trHeight w:val="15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5902,0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5902,0</w:t>
            </w:r>
          </w:p>
        </w:tc>
      </w:tr>
      <w:tr>
        <w:trPr>
          <w:trHeight w:val="15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2151,0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</w:p>
        </w:tc>
      </w:tr>
      <w:tr>
        <w:trPr>
          <w:trHeight w:val="11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4779,0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6114,0</w:t>
            </w:r>
          </w:p>
        </w:tc>
      </w:tr>
      <w:tr>
        <w:trPr>
          <w:trHeight w:val="12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148511,0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148511,0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148511,0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148511,0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22860,0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4718,0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4718,0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11874,0</w:t>
            </w:r>
          </w:p>
        </w:tc>
      </w:tr>
      <w:tr>
        <w:trPr>
          <w:trHeight w:val="15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11874,0</w:t>
            </w:r>
          </w:p>
        </w:tc>
      </w:tr>
      <w:tr>
        <w:trPr>
          <w:trHeight w:val="11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15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№ 225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Карабалыкского района Костанайской области от 13.07.2010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45"/>
        <w:gridCol w:w="674"/>
        <w:gridCol w:w="7177"/>
        <w:gridCol w:w="221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1964763,0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473316,0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174536,0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174536,0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177165,0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177165,0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83915,0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48088,0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</w:p>
        </w:tc>
      </w:tr>
      <w:tr>
        <w:trPr>
          <w:trHeight w:val="13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1484149,0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1484149,0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1484149,0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752"/>
        <w:gridCol w:w="883"/>
        <w:gridCol w:w="883"/>
        <w:gridCol w:w="6380"/>
        <w:gridCol w:w="229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1964763,0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216675,0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190106,0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15375,0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52580,0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52580,0</w:t>
            </w:r>
          </w:p>
        </w:tc>
      </w:tr>
      <w:tr>
        <w:trPr>
          <w:trHeight w:val="12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122151,0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122151,0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16260,0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16260,0</w:t>
            </w:r>
          </w:p>
        </w:tc>
      </w:tr>
      <w:tr>
        <w:trPr>
          <w:trHeight w:val="15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10309,0</w:t>
            </w:r>
          </w:p>
        </w:tc>
      </w:tr>
      <w:tr>
        <w:trPr>
          <w:trHeight w:val="16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1091625,0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60008,0</w:t>
            </w:r>
          </w:p>
        </w:tc>
      </w:tr>
      <w:tr>
        <w:trPr>
          <w:trHeight w:val="10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60008,0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60008,0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1011326,0</w:t>
            </w:r>
          </w:p>
        </w:tc>
      </w:tr>
      <w:tr>
        <w:trPr>
          <w:trHeight w:val="10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1007827,0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959694,0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48133,0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20291,0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11555,0</w:t>
            </w:r>
          </w:p>
        </w:tc>
      </w:tr>
      <w:tr>
        <w:trPr>
          <w:trHeight w:val="15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8736,0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74668,0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59731,0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59731,0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23557,0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5856,0</w:t>
            </w:r>
          </w:p>
        </w:tc>
      </w:tr>
      <w:tr>
        <w:trPr>
          <w:trHeight w:val="18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272152,0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22152,0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22152,0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102167,0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42002,0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42002,0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42002,0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10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34761,0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31267,0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1866,0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6947,0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15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6563,0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6563,0</w:t>
            </w:r>
          </w:p>
        </w:tc>
      </w:tr>
      <w:tr>
        <w:trPr>
          <w:trHeight w:val="15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2419,0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8264,0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8264,0</w:t>
            </w:r>
          </w:p>
        </w:tc>
      </w:tr>
      <w:tr>
        <w:trPr>
          <w:trHeight w:val="11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8264,0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6783,0</w:t>
            </w:r>
          </w:p>
        </w:tc>
      </w:tr>
      <w:tr>
        <w:trPr>
          <w:trHeight w:val="12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157174,0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157174,0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157174,0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157174,0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24864,0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24864,0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15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11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6884,0</w:t>
            </w:r>
          </w:p>
        </w:tc>
      </w:tr>
      <w:tr>
        <w:trPr>
          <w:trHeight w:val="15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№ 225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41"/>
        <w:gridCol w:w="653"/>
        <w:gridCol w:w="713"/>
        <w:gridCol w:w="941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№ 225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аула,</w:t>
      </w:r>
      <w:r>
        <w:br/>
      </w:r>
      <w:r>
        <w:rPr>
          <w:rFonts w:ascii="Times New Roman"/>
          <w:b/>
          <w:i w:val="false"/>
          <w:color w:val="000000"/>
        </w:rPr>
        <w:t>
(села),аульного (сельского) округа районного бюджета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Карабалыкского района Костанайской области от 21.10.2010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266"/>
        <w:gridCol w:w="854"/>
        <w:gridCol w:w="832"/>
        <w:gridCol w:w="9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</w:p>
        </w:tc>
      </w:tr>
      <w:tr>
        <w:trPr>
          <w:trHeight w:val="6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6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Новотроицкого сельского округа"</w:t>
            </w:r>
          </w:p>
        </w:tc>
      </w:tr>
      <w:tr>
        <w:trPr>
          <w:trHeight w:val="6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40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Славенского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Тогузак"</w:t>
            </w:r>
          </w:p>
        </w:tc>
      </w:tr>
      <w:tr>
        <w:trPr>
          <w:trHeight w:val="12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 сельского округа"</w:t>
            </w:r>
          </w:p>
        </w:tc>
      </w:tr>
      <w:tr>
        <w:trPr>
          <w:trHeight w:val="22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местности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Тогузак"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№ 225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2010 год, направленных на реализацию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Карабалыкского района Костанайской области от 13.07.2010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53"/>
        <w:gridCol w:w="713"/>
        <w:gridCol w:w="653"/>
        <w:gridCol w:w="789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