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78c9b" w14:textId="a878c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составных частей населенных пунктов Есенкольского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Есенкольского сельского округа Карабалыкского района Костанайской области от 27 января 2009 года № 1. Зарегистрировано управлением юстиции Карабалыкского района Костанайской области 16 февраля 2009 года № 9-12-96.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заголовке и далее по тексту на государственном языке слова "селолық", "селосы" заменены словами "ауылдық", "ауылы" - решением акима Есенкольского сельского округа Карабалыкского района Костанайской области от 20.06.2014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35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Казахстан",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14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административно–территориальном устройстве Республики Казахстан", аким Есенкольского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Присвоить наименования составных частей населенных пунктов Есенкольского сельского округа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Есенкольского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Брагина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2009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присвоении наименований составных частей</w:t>
      </w:r>
      <w:r>
        <w:br/>
      </w:r>
      <w:r>
        <w:rPr>
          <w:rFonts w:ascii="Times New Roman"/>
          <w:b/>
          <w:i w:val="false"/>
          <w:color w:val="000000"/>
        </w:rPr>
        <w:t>населенных пунктов Есенкольского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решением акима Есенкольского сельского округа Карабалыкского района Костанайской области от 28.09.2016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29.08.2017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 село Лесное: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улица Красногорская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улица Целинная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улица Шевченко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улица Бейбітшілик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улица Спортивная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улица Жана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улица Жастар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улица Мектеп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улица Комсомольская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улица Парковая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улица Садовая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улица Әскер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улица Озерная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улица Целинная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улица Орман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улица Школьная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улица Берлинская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2. исключен решением акима Есенкольского сельского округа Карабалыкского района Костанайской области от 28.09.2016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3. исключен решением акима Есенкольского сельского округа Карабалыкского района Костанайской области от 29.08.2017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