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51bf" w14:textId="cb85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мая 2009 года № 140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21 сентября 2009 года № 262. Зарегистрировано Управлением юстиции Сарыкольского района Костанайской области 9 октября 2009 года № 9-17-81. Утратило силу - постановлением акимата Сарыкольского района Костанайской области от 5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Сарыкольского района Костанайской области от 05.01.2010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 связи с кадровыми изменениями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2009 года" от 4 мая 2009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9-17-77, опубликованное 18 июля 2009 года в газете "Сарыколь")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составе призывной комиссии, утвержденного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ввести: Утегенова Талгата Каирбековича – начальника государственного учреждения (ГУ) "Отдел по делам обороны Сарыкольского района, Костанайской области", председателем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Сорокопуда Николая Николаевича – заместителя начальника ГУ "Отдел внутренних дел Сарыкольского района"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Ткаченко Евгения Николаевича – врача - хирурга, председателем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вывести: Слободюк В.В., Шопагулова Е.С., Селицкую В.А.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 (ГУ)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 Т. Утегенов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21.09.2009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"Сарыкольская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________________________________ Ж.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21.09.2009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_______________________________ Т. Киакбаев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21.09.2009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