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87d0f" w14:textId="b687d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в селах Косколь, Чапаевка, Ленинское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Комсомольского сельского округа Сарыкольского района Костанайской области от 23 сентября 2009 года № 3. Зарегистрировано Управлением юстиции Сарыкольского района Костанайской области 12 октября 2009 года № 9-17-83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 от 8 декабря 1993 года, с учетом мнения населения соответствующей территории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безымянным улицам следующие наименования: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селе Косколь: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1 - улица "Нұрлы таң";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2 - улица "Байқоныс";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3 - улица "Азат";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4 – улица "Бәйтерек";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5 - улица "Парасат";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6 - улица "Школьная";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7 - улица "Береке";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8 - улица "Железнодорожная";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селе Чапаевка: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1 - улица "Молодежная";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2 - улица "Лесная";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3 - улица "Веселая";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4 - улица "Рабочая";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селе Ленинское: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1 - улица "Ақ-жол";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2 - улица "Бозторғай";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3 - улица "Наурыз";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4 – улица "Гүлістан";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5 – улица "Шахтерская";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Комсомольского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Сарыкольского района                       Б. Аменов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