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b2ee" w14:textId="766b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25 декабря 2008 года № 147 "О районном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21 апреля 2009 года № 173. Зарегистрировано Управлением юстиции Тарановского района Костанайской области 28 апреля 2009 года № 9-18-87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Внести изменения и дополнения в решение "О районном бюджете на 2009 год" от 25 декабря 2008 года № 147 (</w:t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в Реестре государственной регистрации нормативных правовых актов 9-18-75, 8 января 2009 года опубликовано в районной газете "Маяк"), ранее вносились изменения и дополнения: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января 2009 года № 149 "О внесении изменений и дополнений в решение от 25 декабря 2008 года № 147 "О районном бюджете на 2009 год"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номер в Реестре государственной регистрации нормативных правовых актов 9-18-76, 5 февраля 2009 года опубликовано в районной газете "Маяк" №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2009 год согласно приложения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1 572 527,0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658 078,0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- 1 330,0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912 290,0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1 593 317,0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-29 290,0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29 290,0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2-3 цифры "5 302,0" заменить цифрами "6 015,0".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 2-5, 2-6, 2-7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"2-5. Учесть в районном бюджете на 2009 год поступление целевых текущих трансфертов из республиканского и областного бюджетов на капитальный, текущий ремонт объектов образования в рамках реализации стратегии региональной занятости и переподготовки кадров в сумме 172 994,0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2-6. Учесть в районном бюджете на 2009 год поступление сумм целевых текущих трансфертов из республиканского и областного бюджетов на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 в сумме 5 800,0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2-7. Учесть в районном бюджете на 2009 год поступление сумм целевых текущих трансфертов из республиканского бюджета на расширение программы социальных рабочих мест и молодежной практики в сумме 9 889,0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соответствующего финансового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пятнадцатой,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К. Кадамбаева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Шинкин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дополнений в решение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 "О районном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 год"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553"/>
        <w:gridCol w:w="593"/>
        <w:gridCol w:w="6933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1572527,0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658078,0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912290,0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912290,0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73"/>
        <w:gridCol w:w="613"/>
        <w:gridCol w:w="613"/>
        <w:gridCol w:w="6733"/>
        <w:gridCol w:w="2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1593317,0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141636,0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79826,0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финансов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958930,0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 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 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748005,0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747259,0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97447,0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24461,0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46771,0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90111,0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132828,0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 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103565,0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103565,0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33705,0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33705,0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8341,3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Дефицит (-), (профицит (+)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-29290,0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29290,0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29290,0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дополнений в решение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2008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 "О районном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2009 год"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  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бюджета на 2009 год с разделением на бюджетные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программы, направленные на реализацию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инвестиционных проектов (программ) 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формирование или увеличение уставного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653"/>
        <w:gridCol w:w="633"/>
        <w:gridCol w:w="9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