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6db20" w14:textId="036db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составным частям населенных пунктов сельского округа Әйет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Тарановского сельского округа Тарановского района Костанайской области от 26 октября 2009 года № 10. Зарегистрировано Управлением юстиции Тарановского района Костанайской области 30 октября 2009 года № 9-18-99.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изложен в новой редакции на государственном языке, текст на русском языке не меняется решением акима Тарановского сельского округа Тарановского района Костанайской области от 21.05.2018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решением акима сельского округа Әйет района Беимбета Майлина Костанайской области от 21.10.2021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Сноска. По всему тексту решения словосочетания "Тарановского сельского округа", "села Тарановское" заменены на "сельского округа Әйет", "села Әйет" решением акима сельского округа Әйет района Беимбета Майлина Костанайской области от 21.10.2021 № 13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административно–территориальном устройстве Республики Казахстан", аким сельского округа Әйет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решением акима сельского округа Әйет района Беимбета Майлина Костанайской области от 21.10.2021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наименование безымянным улицам села Әйет сельского округа Әйет: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 № 1 - улица 40 лет Победы;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безымянной улице № 2 - улица 50 лет Октября;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безымянной улице № 3 - улица Восточная;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безымянной улице № 4 - улица Жабағы-Батыра;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безымянной улице № 5 - улица Западная;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безымянной улице № 6 - улица Тәуелсіздік;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безымянной улице № 7 - улица Республика;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безымянной улице № 8 - улица Лесопитомник;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безымянной улице № 9 - улица Е. Омарова;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безымянной улице № 10 - улица Мира;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безымянной улице № 11 - улица Набережная;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безымянной улице № 12 - улица Болашақ;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безымянной улице № 13 - улица Е. Өмірзақова;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безымянной улице № 14 - улица Рассвет;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безымянной улице № 15 - улица Садовая;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безымянной улице № 16 - улица Б. Майлина;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безымянной улице № 17 - улица Совхозная;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безымянной улице № 18 - улица Среднее профессионально-техническое училище;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безымянной улице № 19 - улица Степная;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безымянной улице № 20 - улица Строительная;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безымянной улице № 21 - улица Темирбаева;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безымянной улице № 22 - улица Тернопольская;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безымянной улице № 23 - улица Тобольская;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безымянной улице № 24 - улица Целинная;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безымянной улице № 25 - улица Южная;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безымянной улице № 26 - переулок Майлина;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безымянной улице № 27 - улица Новая;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безымянной улице № 28 - улица Школьная.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акима Тарановского сельского округа Тарановского района Костанайской области от 21.05.2018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решением акима Тарановского сельского округа Тарановского района Костанайской области от 21.05.2018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Присвоить наименование безымянным улицам села Оренбургское сельского округа Әйет: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 № 1 - улица Восточная;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безымянной улице № 2 - улица Западная;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безымянной улице № 3 - улица Набережная;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безымянной улице № 4 - улица Майлина;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безымянной улице № 5 - улица Строительная.</w:t>
      </w:r>
    </w:p>
    <w:bookmarkStart w:name="z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Әйет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Аракелян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