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e7a7" w14:textId="329e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занятости и социальной защите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16 января 2009 года № 20. Зарегистрировано Управлением юстиции Федоровского района Костанайской области 10 февраля 2009 года № 9-20-144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длительное время (больше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среднего специального, профессионального образования, а также курсовой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неперспективного для трудоустройства возраста (старше пятидесяти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строка исключена;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Пункт 1 с дополнениями и изменениями, внесенными  постановлениями</w:t>
      </w:r>
      <w:r>
        <w:rPr>
          <w:rFonts w:ascii="Times New Roman"/>
          <w:b w:val="false"/>
          <w:i/>
          <w:color w:val="800000"/>
          <w:sz w:val="28"/>
        </w:rPr>
        <w:t xml:space="preserve"> акимата Федоровского района Костанайской области от 12.05.2009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 xml:space="preserve">); от 14.10.2009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села Федоровка совместно с государственным учреждением "Федоровский районный отдел занятости и социальных программ"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"Федоровский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социальной защите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государственному учреждению "Федоровский районный отдел занятости и социальных программ" в полном объеме информацию о предстоящем высвобождении работников в связи с ликвидацией организации, сокращением численности или штата, о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менее, чем за один месяц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государственному учреждению "Федоровский районный отдел занятости и социальных программ"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нему Федоровским районным отделом занятости и социальных программ граждан) извещать о приеме на работу или отказе в приеме на работу с указанием причины путем соответствующей отметки в направлении, выданном Федоровским районным отделом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Заверуху В.Н.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