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955c" w14:textId="b299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от 16 января 2009 года № 21 "Об организации оплачиваемых общественных работ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29 мая 2009 года № 156. Зарегистрировано Управлением юстиции Федоровского района Костанайской области 9 июля 2009 года № 9-20-156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оплачиваемых общественных работ на 2009 год" от 16 января 2009 года № 21 (Зарегистрирован в Реестре государственной регистрации нормативных правовых актов под № 9-20-143, опубликовано в газете "Федоровские новости" 12 февраля 2009 года) дополнение, дополнив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Заверуху В.Н.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Корниенко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Костанайского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предприятия "Казахавтодор"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____________________ С. Карабеков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учреждения "Управление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____________________ Т. Карабеков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29 мая 2009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156  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634"/>
        <w:gridCol w:w="2635"/>
        <w:gridCol w:w="2697"/>
        <w:gridCol w:w="1497"/>
        <w:gridCol w:w="1457"/>
      </w:tblGrid>
      <w:tr>
        <w:trPr>
          <w:trHeight w:val="1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Человеко-дни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44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областной филиал республиканского государственного предприятия "Казахавтодор"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строительстве, ремонте дорог, прокладке водных, газовых канализационных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помощи организациям в уборке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участка дороги республиканского значения Екатеринбург – Алматы 444-512 км.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 уборка мусора (204000000 квадратных метров).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Регулярный покос травы с обочин и полосы отвода вручную (204000000 квадратных метров).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Периодическая очистка от грязи элементов пути, покраска и побелка (204000000 квадратных метров).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Санитарная вырубка и уборка сухостоя (204000000 квадратных метров)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</w:tr>
      <w:tr>
        <w:trPr>
          <w:trHeight w:val="21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Федоровского района"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республиканских региональных общественных компаний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архивных регистрационных дел (18000 дел)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596"/>
        <w:gridCol w:w="2677"/>
        <w:gridCol w:w="2656"/>
        <w:gridCol w:w="1486"/>
        <w:gridCol w:w="1427"/>
      </w:tblGrid>
      <w:tr>
        <w:trPr>
          <w:trHeight w:val="319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"Бытсервис Федоровка" акимата Федоровского района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строительстве, реконструкции, капитальном ремонте жилья, а также объектов социально- культурного назначения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Подсобные работы в ремонте кабинета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"Отдел внутренней политики Федоровского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очистке стен от старой извести (58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побелке стен (58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очистке потолка от старой извести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(33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побелке потолка (33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настиле ДВП (33 квадратных метра);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настиле линолеума (33 квадратных метра)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</w:tr>
      <w:tr>
        <w:trPr>
          <w:trHeight w:val="3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уборке территории населенных пунктов, промышленных предприятий через организации жилищно-коммунального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Периодический покос сорной растительности, камыша, бурьяна серпами вручную и погрузка его на транспортное средство (10000 квадратных метров).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от грязи, сорной растительности бордюр на территории стадиона (500 погонных метров).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Уборка территории стадиона от мусора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(2000 квадратных метров)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</w:tr>
      <w:tr>
        <w:trPr>
          <w:trHeight w:val="3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экологическом оздоровлении (озеленение, благоустройство)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Побелка бордюр на территории стадиона (500 погонных метров).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Побелка бетонного забора с двух сторон на территории стадиона (1230 квадратных метров).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Подрезка и побелка деревьев на территории стадиона (100 штук)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2194"/>
        <w:gridCol w:w="3185"/>
        <w:gridCol w:w="2648"/>
        <w:gridCol w:w="1488"/>
        <w:gridCol w:w="1428"/>
      </w:tblGrid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строительстве, реконструкции, капитальном ремонте жилья, а также объектов социально- культурного назначения Участие в экологическом оздоровлении (озеленение, благоустройство)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в ремонте стадиона "Атлет":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покраска спортивных снарядов на территории стадиона (93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покраска трибун на территории стадиона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(300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подсобные работы по ремонту раздевалки: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оштукатуривование стен (10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побелка стен и потолка (24 квадратных 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покраска фасадной краской стены тира на территории стадиона (20 квадратных метров)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Чандакский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Периодическая уборка территории пустырей и заброшенных строений по улицам села Мирное: Северная, Новая, Школьная, Зеленая, Озерная, Парковая, Мира, Новая, Луговая (25000 квадратных метров).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Вырубка молодой поросли, уборка территории парка (800000 квадратных метров) с погрузкой вручную на транспортное средство мусора (5 тонн).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Покраска масляной краской арки при въезде в село Мирное (6 квадратных метров).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Вырубка грубой сорной растительности по кюветам и обочинам при въезде в село Мирное (40000 квадратных метров).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Вырубка молодой поросли, уборка территории сквера (500 квадратных метров) с погрузкой вручную на транспортное средство мусора (2 тонны).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Очистка вручную лопатами территории заброшенных строений от строительного мусора и битого кирпича (2500 квадратных метров) с погрузкой вручную на транспортное средство мусора (10 тонн).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Периодическая побелка столбов (50 штук).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Покраска масляной краской металлического декоративного ограждения на территории детского сада (135 квадратных метров).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Покраска масляной краской металлического забора на территории кладбища (2500 квадратных метров)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республиканских региональных общественных компаний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жилого фонда для внесения в базу адресного регистра по селу Федоровка (1500 дворов)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