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ee2f" w14:textId="e98e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Павлодарской области от 8 апреля 2008 года N 78/4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5 мая 2009 года N 107/8. Зарегистрировано Департаментом юстиции Павлодарской области 29 мая 2009 года за N 3137. Утратило силу постановлением акимата Павлодарской области от 30 июня 2011 года N 112/5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30.06.2011 N 112/5.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пунктом 3 статьи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декабря 1995 года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сентября 1999 года N 1431 "Вопросы приватизации объектов коммунальной собственности"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Павлодарской области от 8 апреля 2008 года N 78/4 "Об утверждении перечня объектов коммунальной собственности, подлежащих приватизации" (зарегистрировано в реестре государственной регистрации нормативных правовых актов за N 3111, опубликовано в газетах "Сарыарқа самалы" 5 июня 2008 года, N 61, "Звезда Прииртышья" 6 мая 2008 года, N 49),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февраля 2009 года N 40/3 "О внесении изменения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Павлодарской области от 8 апреля 2008 года N 78/4 "Об утверждении перечня объектов коммунальной собственности, подлежащих приватизации" (зарегистрировано в реестре государственной регистрации нормативных правовых актов за N 3132, опубликовано в газетах "Сарыарқа самалы" 21 марта 2009 года, N 34, "Звезда Прииртышья" 21 марта 2009 года, N 33),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35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"город Павлодар (на балансе ГУ "Павлодарская областная инфекционная больница")";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пунктами 291 - 410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постановления возложить на заместителя акима области Скляра Р.В.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      Б. Сагинтаев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2009 года N 107/8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4884"/>
        <w:gridCol w:w="6440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Nissan Maxima, государственный номер S106КР, 1997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ВАЗ-21060, государственный номер S 048КР, 2001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ГАЗ-53, государственный номер S 963АС,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ВАЗ-2110, государственный номер S 411КР,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ВАЗ-21053, государственный номер S 418КР,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ВАЗ-21053, государственный номер S 413КР,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ВАЗ-21061, государственный номер S 406КР,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ВАЗ-21053, государственный номер S 419КР,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ВАЗ-2109, государственный номер S 660КР, Н.У.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ВАЗ-21093, государственный номер S 421КР, 1997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"Департамент внутренних дел Павлодарской области")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 313КР,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"Северный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ВАЗ-21060, государственный номер S319КР, 1998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"Северный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87-18 ПАА,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"Северный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87-20 ПАА,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"Северный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 288КР,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УАЗ-315126, государственный номер S 275КР,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УАЗ-315126, государственный номер S 269КР,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 266КР, 1994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ВАЗ-2106, государственный номер S 273КР, 1998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ВАЗ-21061, государственный номер S 267КР,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ВАЗ-21065, государственный номер S 265КР, 1998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268КР,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"Южный отдел внутренних дел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 671КР, 1994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УАЗ-3962, государственный номер S 682КР, 1997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ВАЗ-2106, государственный номер S 673КР,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УАЗ-31512-10, государственный номер S678КР,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ВАЗ-2105, государственный номер S144АС, 1996 года выпус-ка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 ИМЗ-8903, государственный номер 50-52 ПАВ, 1988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 ИМЗ-8903, государственный номер 92-05 ПАВ,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 ИМЗ-8103-10, государственный номер 90-93 ПАВ,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(на балансе ГУ "Отдел внутренних дел города Аксу")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ГАЗ-310290, государственный номер S 695КР,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 (на балансе ГУ "Отдел внутренних дел Актогайского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ВАЗ-2109, государственный номер S565КР,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(на балансе ГУ "Отдел внутренних дел Баян аульского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ВАЗ-2121, государственный номер S 568КР,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(на балансе ГУ "Отдел внутренних дел Баян аульского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ВАЗ-2121, государственный номер S571КР,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(на балансе ГУ "Отдел внутренних дел Баянаульского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 Днепр-16, государственный номер 37-02 ПАВ, 1990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(на балансе ГУ "Отдел внутренних дел Баянаульского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ВАЗ-2121, государственный номер S 039АС,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(на балансе ГУ "Отдел внутренних дел Баянаульского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ВАЗ-2107, государственный номер S 657КР,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(на балансе ГУ "Отдел внутренних дел Иртышского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669КР,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(на балансе ГУ "Отдел внутренних дел Иртышского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УАЗ-315126, государственный номер S 705КР,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(на балансе ГУ "Отдел внутренних дел Иртышского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ВАЗ-21043, государственный номер S 703КР,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(на балансе ГУ "Отдел внутренних дел Иртышского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ВАЗ-2107, государственный номер S 535КР,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"Отдел внутренних дел Железинского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ВАЗ-2121, государственный номер S 539КР,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"Отдел внутренних дел Железинского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УАЗ-3962, государственный номер S 643КР,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ГУ "Отдел внутренних дел Качирского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644КР, 1999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ГУ "Отдел внутренних дел Качирского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ВАЗ-21063, государственный номер S 646КР, 1994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ГУ "Отдел внутренних дел Качирского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ВАЗ-2121, государственный номер S 637КР,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ГУ "Отдел внутренних дел Качирского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ВАЗ-2109, государственный номер S 640КР,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ГУ "Отдел внутренних дел Качирского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651КР,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ГУ "Отдел внутренних дел Лебяжинского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ВАЗ-2106, государственный номер S 649КР,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ГУ "Отдел внутренних дел Лебяжинского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УАЗ-31514, государственный номер S 653КР,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ГУ "Отдел внутренних дел Лебяжинского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УАЗ-31512-10, государственный но-мер S 654КР,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ГУ "Отдел внутренних дел Лебяжинского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629КР,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 (на балансе ГУ "Отдел внутренних дел Майского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ВАЗ-21063, государственный номер S 586КР,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ГУ "Отдел внутренних дел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УАЗ-3303, государственный номер S 584КР,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ГУ "Отдел внутренних дел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 587КР,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ГУ "Отдел внутренних дел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576КР,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 (на балансе ГУ "Отдел внутренних дел Щербактинского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УАЗ-31512, государственный номер S 574КР,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 (на балансе ГУ "Отдел внутренних дел Щербактинского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ВАЗ-2105, S550КР,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"Отдел внутренних дел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ВАЗ-21083, государственный номер S 552КР,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"Отдел внутренних дел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ВАЗ-21051, государственный номер 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556КР,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"Отдел внутренних дел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 ИМЗ-8903, государственный номер 65-06 ПАА, 1987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"Отдел внутренних дел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КАМАЗ Ко-505, государственный номер S031ЕК, 1984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УРАЛ-5557, государственный номер S029ЕК,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УРАЛ-4320 НЗас, государственный номер S023ЕК,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 САЗ-3507, государственный номер S035ЕК,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УАЗ-3303, государственный номер S033ЕК, 1994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РАФ-2203-01, государственный номер S161ЕК,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ГАЗ-3307, государственный номер S 019ЕК,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КАВЗ-685, государственный номер S275VS, 1979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УРАЛ-42112 Нзас, государственный номер S763ВО, 1994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ЗИЛ-131 н, государственный номер S172ЕК, 1990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ЗИЛ-431412, государственный номер S028ЕК,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УРАЛ-43204а, государственный номер S032 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МАЗ-5551, государственный номер S024ЕК,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МАЗ-5551, государственный номер S 154ЕК,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ЗИЛ-131, государственный номер S021ЕК,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ГАЗ-3301, государственный номер S026ЕК,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КРАЗ-250, государственный номер S022ЕК,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ЛАЗ-42021, государственный номер S146ЕК, 1988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ЗИЛ-431412, государственный номер S128ЕК,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гусеничный Т-170, государственный номер 583 ТSЕА,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колесный Т-40, государственный номер 585 ТSЕА,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колесный МТЗ-82, государственный номер 764 ТSДА, 1995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 ЭО-2629, государственный номер 677 ТSЕА,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 ЭО-4321, государственный номер 673 ТSЕА, 1996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 колесный ТО-186, государственный номер 499 ТSFА, 1988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 ЧМЗАП-9839900,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(на балансе ГУ "Отдел финансов акимата города Экибастуза")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Газ-53-12, государственный номер 55-71 ПАО, 1990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ГУ  "Отдел культуры и развития языков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12М-02, государственный номер 76-86 ПАН,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ГУ  "Отдел культуры и развития языков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Маn-362, государственный номер S400 ВЕ, 1987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КГКП "Ледовый дворец "Астана")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КВЗ-651, государственный номер 11-96 ПАЗ, 1972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(на балансе КГКП "ДЮСШ Успенского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Ваз-21061, государственный номер S423АL,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"Павлодарский областной противо-туберкулезный диспансер")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М-214121, государственный номер S147DА, 1990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"Павлодарский областной противо-туберкулезный диспансер")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Уаз-3152, государственный номер S437VР, 1990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"Павлодарский областной противо-туберкулезный диспансер")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Раф-22031-01, государственный номер S438VР,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"Павлодарский областной противо-туберкулезный диспансер")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Уаз-469 Б2, государственный номер 2443ПАА, 1985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КГКП "Врачебная амбулатория села Бескарагай")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Раф-22031, государственный номер 9544ПАМ, 1987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(на балансе КГКП "Врачебная амбулатория села Черное")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Уаз-452, государственный номер S957VR,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(на балансе КГКП "Врачебная амбулатория села Октябрьское")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Газ-2411, государственный номер S152SV,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"Центральная библиотечная система города Павлодара")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ИЖ-2715, государственный номер S298ВН,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КГКП "Павлодарский колледж транспорта и коммуникаций")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ГАЗ-5205, государственный номер 0542 ПАМ, 1985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КГКП "Павлодарский колледж транспор-та и коммуникаций")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ГАЗ-31029, государственный номер S608АН,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КГКП "Павлодарский колледж транспорта и коммуникаций")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ГАЗ-5310, государственный номер S335ВТ, 1984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ГАЗ-5204, государственный номер 93-72ПАЛ, 1982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гусеничный ДТ-75, государственный номер 883 ТSЕА, 1986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колесный МТЗ-80, государственный но-мер 892 ТSЕА, 1988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 колесный ЮМЗ-6КЛ, государственный номер 9897 ТSЕА, 1986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 СК-5А "Нива", государственный номер 900 ТSЕА, 1984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 СК-5А "Нива", государственный номер 901 ТSЕА, 1984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(на балансе ГУ "Железинский профессиональный лицей N 20")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"Drogmoller", государственный номер S 524 ВТ, 1981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район, село Мичурино (на балансе ГУ "Детский дом семейного типа")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Кавз, государственный номер S 769 VR,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(балансе ГУ "Аппарат акима Мичуринского сельского округа")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 Саз-53,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S 098 VР, 1991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Заринского сельского округа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Кавз-3976 государственный номер S 206-ВR,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"Аппарат акима Заринского сельского округа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 Саз-3507, государственный номер 6389ПАН, 1989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"Аппарат акима Кенеского сельского округа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Маз-412, государственный номер 87-30 ПАА,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"Аппарат акима Кенеского сельского округа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Кавз-3976, государственный номер 8391 ПАА, 1993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"Аппарат акима Кенеского сельского округа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АЗЛК-21412, государственный номер 6519ПАА, 1992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(на балансе ГУ "Отдел физической культуры и спорта Павлодарского района")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ГАЗ-52, государственный номер 4043 ПАН, 1971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"Профессиональный лицей N 13")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ГАЗ-5205, государственный номер 9668 ПАЛ, 1985 года выпуска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(на балансе ГУ "Профессиональный лицей N 13")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Нежилые помещения общей площадью 143,6 м2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район, село Коктобе, улица Абылайхана, дом 35 (на балансе ГУ "Отдел жилищно-коммунального хозяйства, пассажирского транспорта и автомобильных дорог Майского района")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