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27469" w14:textId="19274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платы за лесные пользования на 2010-2011 годы по Павлодарской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20 декабря 2009 года N 258/21. Зарегистрировано Департаментом юстиции Павлодарской области 19 января 2010 года N 3152. Утратило силу в связи с истечением срока действия (письмо руководителя аппарата маслихата Павлодарской области от 03 сентября 2014 года N 1-11/560)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руководителя аппарата маслихата Павлодарской области от 03.09.2014 N 1-11/560).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статьи 506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и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"Лесного кодекса  Республики Казахстан",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ставки платы за лесные пользования на 2010-2011 годы по Павлодарской области  согласно приложению к указанному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решения возложить на постоянную комиссию Павлодарского областного маслихата по экологии и охране окружающей среды.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Ю. Алекпаров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Р. Гафуров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Павлодарской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инспекции лесного и охотничьего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Буламбаев Б. А.                            20 декабря 2009 год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сессии областного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(ХХI cессия, IV созыв) от 20 декабря 2009 года N 258/21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3196"/>
        <w:gridCol w:w="2433"/>
        <w:gridCol w:w="2539"/>
        <w:gridCol w:w="2794"/>
      </w:tblGrid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 измерения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платы за единицу (тенге) на 2010 год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платы за единицу (тенге) на 2011 год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Сенокошение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Сенокосные угодья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гектар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Пастьба скота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Крупный скот (КРС, лошади)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голова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Мелкий скот (овцы)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голова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Мелкий скот (коза)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голова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Молодняк крупного скота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голова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Размещение ульев и пасек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пчелосемей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пчело семья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Заготовка второстепенных древесных ресурсов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Ветви березы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кг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5.За долгосрочное лесопользование участками ГЛФ для научно-исследовательских и культурно-оздоровительных целях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научно-исследовательских и культурно-оздоровительных целей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6.За долгосрочное лесопользование участками ГЛФ для рекреационных, туристских и спортивных целей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рекреационных, туристских и спортивных целей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</w:t>
            </w:r>
          </w:p>
        </w:tc>
        <w:tc>
          <w:tcPr>
            <w:tcW w:w="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