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7546" w14:textId="afa7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16 июня 2009 года N 341/3. Зарегистрировано Управлением юстиции города Аксу Павлодарской области 20 июля 2009 года N 12-2-112. Утратило силу - постановлением акимата города Аксу Павлодарской области от 6 апреля 2010 года N 196/3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06.04.2010 N 196/3.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120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подпунктом 14)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2 статьи 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пунктами 2 и 11 статьи 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 государственной молодежной политике в Республике Казахстан", в целях расширения мер по содействию занятости населения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–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Аксу" (далее –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– 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уполномоченному органу Молодежную практику организовывать и проводить на предприятиях, в учреждениях и организациях города (далее - Работодатель) вне зависимости от форм собственности (по согласованию).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необходимости,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труда участников Молодежной практики производится Уполномоченным органом за фактически отработанное время в размере 15000 (пятнадцати)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города Аксу Павлодарской области от 28.10.2009 </w:t>
      </w:r>
      <w:r>
        <w:rPr>
          <w:rFonts w:ascii="Times New Roman"/>
          <w:b w:val="false"/>
          <w:i w:val="false"/>
          <w:color w:val="000000"/>
          <w:sz w:val="28"/>
        </w:rPr>
        <w:t>N 656/6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города Аксу от 3 декабря 2004 года N 321/13 "Об организации в городе Аксу Молодежной практики для выпускников учебных заведений" (зарегистрированное в Реестре государственной регистрации нормативных правовых актов N 2821, опубликованное 07 января 2005 года в газете "Акжол – Новый путь").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10 (десяти)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постановления возложить на заместителей акима города Агжанова Б. и Рахимжанова 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