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f937" w14:textId="475f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обучающимся для льготного проезда на внутригородском пассажирском транспорте (кроме такси) по городу Экибастузу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25 апреля 2009 года N 169/16. Зарегистрировано Управлением юстиции города Экибастуза Павлодарской области 10 июня 2009 года N 12-3-233. Утратило силу решением маслихата города Экибастуза Павлодарской области от 21 августа 2014 года N 258/31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Экибастуза Павлодарской области от 21.08.2014 N 258/31.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2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в целях оказания социальной помощи обучающимся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социальную помощь в размере 50% от стоимости полного проездного билета для проезда на внутригородском пассажирском транспорте студентам высших учебных заведений, учащимся колледжей и профессиональных школ города Экибастуза из малообеспеченных семей, детей сирот и детей, оставшихся без попечения родителей, а также студентам, получающим социальную помощь для оплаты обучения в колледжах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городского маслихата по вопросам социального, культурного развития и экологии (Рамазанов С.Ж.).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Елюбаева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