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b740" w14:textId="e40b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арендной платы за пользование жилищем из государственного арендного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ноября 2009 года N 760/12. Зарегистрировано Управлением юстиции города Экибастуза Павлодарской области 15 декабря 2009 года N 12-3-245. Утратило силу постановлением акимата города Экибастуза Павлодарской области от 09 сентября 2013 года N 898/9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Экибастуза Павлодарской области от 09.09.2013 N 898/9.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статьей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Государственной программе жилищного строительства в Республике Казахстан на 2008 - 2010 годы" от 20 августа 2007 года N 383 и методики расчета арендной платы, взимаемой в государственных арендных домах, утвержденной приказом Министра индустрии торговли Республики Казахстан от 30 сентября 2008 года N 395, акимат города Экибастуза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ежемесячную плату за аренду жилища из государственного арендного жилищного фонда, находящегося по адресу: город Экибастуз, улица Бухар—Жырау 286 "А" в размере 45,68 тенге за один квадратный метр общей площади.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постановлением акимата города Экибастуза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142/2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(десяти)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Экибастуза Дычко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