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b447" w14:textId="6c0b4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Ленина города Экибастуза в улицу Мәшһүр Жүсіп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22 декабря 2009 года N 825/12 и решение маслихата города Экибастуза Павлодарской области от 25 декабря 2009 года N 235/19. Зарегистрировано Управлением юстиции города Экибастуза Павлодарской области 10 января 2010 года N 12-3-249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жителей и общественности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города Экибастуза в улицу Мәшһүр Жүсіп.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Экибастуза                     Н. Набиев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Э. Абдинов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Г. Балтабекова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