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1494" w14:textId="5c91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профессиональной подготовки, переподготовки и повышения квалификации безработных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24 декабря 2009 года N 225. Зарегистрировано Управлением юстиции Актогайского района Павлодарской области 29 января 2010 года N 12-4-76. Утратило силу в связи с истечением срока действия - на основании постановления акимата Актогайского района Павлодарской области от 31 декабря 2010 года N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на основании постановления акимата Актогайского района Павлодарской области от 31.12.2010 N 309.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за N 836 "О мерах по реализации Закона Республики Казахстан от 23 января 2001 года "О занятости населения", в целях повышения конкурентоспособности безработных на рынке труда и содействия их занятости,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Актогайского района" организовать работу по профессиональной подготовке, переподготовке и повышения квалификации безработных за счет средств, предусмотренных в районном бюджете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Актогайского района" обеспечить своевременное финансирование из районного бюджета в пределах утвержденных средств по программе 002 "Об организации и финансировании профессиональной подготовки, переподготовки и повышения квалификации безработных".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акимата района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Искакову Б.З.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Кубенов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