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8c3ad" w14:textId="808c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названий безымянным улицам в селах Карасу и Балтасап Жалаулинского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Жалаулинского сельского округа Актогайского района Павлодарской области от 9 декабря 2009 года N 5. Зарегистрировано Управлением юстиции Актогайского района Павлодарской области 24 декабря 2009 года N 12-4-73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4 статьи 14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 и с учетом мнения населения сел Карасу и Балтасап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безымянной улице в селе Карасу название "Степная".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N 1 в селе Балтасап название "Победы";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N 2 в селе Балтасап название "Школьная";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N 3 в селе Балтасап название "Садовая".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акима Жалаулинского сельского округа от 23 ноября 2009 года N 4"О присвоении наименований безымянным улицам в селах Карасу и Балтасап Жалаулинского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Жалаулинского сельского округа        Х. Ахтанов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