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dab08" w14:textId="17dab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очередной 11 сессии, 4 созыва N 108-4/11 от 26 декабря 2008 года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5 мая 2009 года N 147-4/15. Зарегистрировано Управлением юстиции Железинского района Павлодарской области 8 мая 2009 года за N 12-6-70. Утратило силу - решением маслихата Железинского района от 28 декабря 2009 года N 175-4/20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Железинского района от 28.12.2009 N 175-4/20.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пункта 1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21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Казахстан" от 4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N 108-4/11 Железинского районного Маслихата очередной 11 сессии, 4 созыва от 26 декабря 2008 года "О районном бюджете на 2009 год", зарегистрированного в реестре государственной регистрации нормативных правовых актов за N 12-6-65, опубликованного в районной газете "Родные просторы" от 24 января 2009 года N 4,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1652107 тыс.тенге,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260627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814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52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1390614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1664460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равно нулю,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7000 тыс.тенге, в том числе: приобретение финансовых активов 7000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-19353,0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19353,0 тыс.тенге.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3, 4 изложить в новой редакции согласно приложениям 1, 2, 3,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социально-экономического развития и бюджета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Умаров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В. Крутиков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15 сессии 4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Железинского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мая 2009 года N 147-4/15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507"/>
        <w:gridCol w:w="614"/>
        <w:gridCol w:w="7391"/>
        <w:gridCol w:w="2609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тыс. тенге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1 652 107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260 627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81 030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81 030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71 945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71 945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99 961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89 066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5 598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3 684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6 509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5 639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18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4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1 390 614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1 390 614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73043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1 317 571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577"/>
        <w:gridCol w:w="718"/>
        <w:gridCol w:w="718"/>
        <w:gridCol w:w="6358"/>
        <w:gridCol w:w="2572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1664460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142034</w:t>
            </w:r>
          </w:p>
        </w:tc>
      </w:tr>
      <w:tr>
        <w:trPr>
          <w:trHeight w:val="10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123202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31572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 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31572</w:t>
            </w:r>
          </w:p>
        </w:tc>
      </w:tr>
      <w:tr>
        <w:trPr>
          <w:trHeight w:val="10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82525</w:t>
            </w:r>
          </w:p>
        </w:tc>
      </w:tr>
      <w:tr>
        <w:trPr>
          <w:trHeight w:val="14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82525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</w:t>
            </w:r>
          </w:p>
        </w:tc>
      </w:tr>
      <w:tr>
        <w:trPr>
          <w:trHeight w:val="72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10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</w:t>
            </w:r>
          </w:p>
        </w:tc>
      </w:tr>
      <w:tr>
        <w:trPr>
          <w:trHeight w:val="10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880165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24476</w:t>
            </w:r>
          </w:p>
        </w:tc>
      </w:tr>
      <w:tr>
        <w:trPr>
          <w:trHeight w:val="10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24476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24476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809204</w:t>
            </w:r>
          </w:p>
        </w:tc>
      </w:tr>
      <w:tr>
        <w:trPr>
          <w:trHeight w:val="10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</w:t>
            </w:r>
          </w:p>
        </w:tc>
      </w:tr>
      <w:tr>
        <w:trPr>
          <w:trHeight w:val="10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803708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792284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</w:tr>
      <w:tr>
        <w:trPr>
          <w:trHeight w:val="14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Внедрение новых технологий обучения в государственной системе образования за счет трансфертов из республиканского бюджета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46485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46485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11484</w:t>
            </w:r>
          </w:p>
        </w:tc>
      </w:tr>
      <w:tr>
        <w:trPr>
          <w:trHeight w:val="14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</w:t>
            </w:r>
          </w:p>
        </w:tc>
      </w:tr>
      <w:tr>
        <w:trPr>
          <w:trHeight w:val="10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14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10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14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92690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76436</w:t>
            </w:r>
          </w:p>
        </w:tc>
      </w:tr>
      <w:tr>
        <w:trPr>
          <w:trHeight w:val="10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67979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18530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15234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0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24178</w:t>
            </w:r>
          </w:p>
        </w:tc>
      </w:tr>
      <w:tr>
        <w:trPr>
          <w:trHeight w:val="10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</w:t>
            </w:r>
          </w:p>
        </w:tc>
      </w:tr>
      <w:tr>
        <w:trPr>
          <w:trHeight w:val="25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16254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16254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</w:t>
            </w:r>
          </w:p>
        </w:tc>
      </w:tr>
      <w:tr>
        <w:trPr>
          <w:trHeight w:val="10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4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55755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10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4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 (аула) села, (аульного) сельского округа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4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43908</w:t>
            </w:r>
          </w:p>
        </w:tc>
      </w:tr>
      <w:tr>
        <w:trPr>
          <w:trHeight w:val="10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14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42900</w:t>
            </w:r>
          </w:p>
        </w:tc>
      </w:tr>
      <w:tr>
        <w:trPr>
          <w:trHeight w:val="18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42900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</w:t>
            </w:r>
          </w:p>
        </w:tc>
      </w:tr>
      <w:tr>
        <w:trPr>
          <w:trHeight w:val="10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116178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56265</w:t>
            </w:r>
          </w:p>
        </w:tc>
      </w:tr>
      <w:tr>
        <w:trPr>
          <w:trHeight w:val="10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27616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27616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28649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28649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18418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</w:t>
            </w:r>
          </w:p>
        </w:tc>
      </w:tr>
      <w:tr>
        <w:trPr>
          <w:trHeight w:val="10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</w:t>
            </w:r>
          </w:p>
        </w:tc>
      </w:tr>
      <w:tr>
        <w:trPr>
          <w:trHeight w:val="70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27551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22508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22250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</w:t>
            </w:r>
          </w:p>
        </w:tc>
      </w:tr>
      <w:tr>
        <w:trPr>
          <w:trHeight w:val="10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</w:t>
            </w:r>
          </w:p>
        </w:tc>
      </w:tr>
      <w:tr>
        <w:trPr>
          <w:trHeight w:val="10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13944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10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18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240416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13255</w:t>
            </w:r>
          </w:p>
        </w:tc>
      </w:tr>
      <w:tr>
        <w:trPr>
          <w:trHeight w:val="10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</w:t>
            </w:r>
          </w:p>
        </w:tc>
      </w:tr>
      <w:tr>
        <w:trPr>
          <w:trHeight w:val="14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(биотремических ям)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216619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216619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216619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</w:p>
        </w:tc>
      </w:tr>
      <w:tr>
        <w:trPr>
          <w:trHeight w:val="88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</w:p>
        </w:tc>
      </w:tr>
      <w:tr>
        <w:trPr>
          <w:trHeight w:val="14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хозяйство, охрана окружающей среды и земельных отношений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0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8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18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10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60758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36297</w:t>
            </w:r>
          </w:p>
        </w:tc>
      </w:tr>
      <w:tr>
        <w:trPr>
          <w:trHeight w:val="10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</w:t>
            </w:r>
          </w:p>
        </w:tc>
      </w:tr>
      <w:tr>
        <w:trPr>
          <w:trHeight w:val="14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</w:t>
            </w:r>
          </w:p>
        </w:tc>
      </w:tr>
      <w:tr>
        <w:trPr>
          <w:trHeight w:val="14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30085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30085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24461</w:t>
            </w:r>
          </w:p>
        </w:tc>
      </w:tr>
      <w:tr>
        <w:trPr>
          <w:trHeight w:val="14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24461</w:t>
            </w:r>
          </w:p>
        </w:tc>
      </w:tr>
      <w:tr>
        <w:trPr>
          <w:trHeight w:val="18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</w:t>
            </w:r>
          </w:p>
        </w:tc>
      </w:tr>
      <w:tr>
        <w:trPr>
          <w:trHeight w:val="10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14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</w:t>
            </w:r>
          </w:p>
        </w:tc>
      </w:tr>
      <w:tr>
        <w:trPr>
          <w:trHeight w:val="10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</w:t>
            </w:r>
          </w:p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10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ДЕФИЦИТ БЮДЖЕТА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-19353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ФИНАНСИРОВАНИЕ ДЕФИЦИТА БЮДЖЕТА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19353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15 сессии 4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Железинского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мая 2009 года N 147-4/15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районного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630"/>
        <w:gridCol w:w="778"/>
        <w:gridCol w:w="913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75" w:hRule="atLeast"/>
        </w:trPr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11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15 сессии 4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Железинского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мая 2009 года N 147-4/15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460"/>
        <w:gridCol w:w="780"/>
        <w:gridCol w:w="759"/>
        <w:gridCol w:w="8978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75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Актауский сельский округ
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8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9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9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2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Алакольский сельский округ
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9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9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4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8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5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8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Башмачинский сельский округ
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8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8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2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4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8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8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8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8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Валихановский сельский округ
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8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8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4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9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7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8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8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Веселорощинский сельский округ
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8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8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8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8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8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9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8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Железинский сельский округ
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11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11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11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9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9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4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9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8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 (аула) села, (аульного) сельского округа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10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Енбекшинский сельский округ
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8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9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8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9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8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Казахстанский сельский округ
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8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9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2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5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9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9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8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Лесной сельский округ
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8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9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9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2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8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10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1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Михайловский сельский округ
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9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10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2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5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10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0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Новомирский сельский округ
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10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9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2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9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9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9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11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хозяйство, охрана окружающей среды и земельных отношений</w:t>
            </w:r>
          </w:p>
        </w:tc>
      </w:tr>
      <w:tr>
        <w:trPr>
          <w:trHeight w:val="10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4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2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Озерновский сельский округ
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10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10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2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4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9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Прииртышский сельский округ
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9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9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2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5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9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10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0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15 сессии 4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Железинского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мая 2009 года N 147-4/15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2009 год, направленных на реализацию бюджетных</w:t>
      </w:r>
      <w:r>
        <w:br/>
      </w:r>
      <w:r>
        <w:rPr>
          <w:rFonts w:ascii="Times New Roman"/>
          <w:b/>
          <w:i w:val="false"/>
          <w:color w:val="000000"/>
        </w:rPr>
        <w:t>
инвестиционных проектов (программ) и формирование</w:t>
      </w:r>
      <w:r>
        <w:br/>
      </w:r>
      <w:r>
        <w:rPr>
          <w:rFonts w:ascii="Times New Roman"/>
          <w:b/>
          <w:i w:val="false"/>
          <w:color w:val="000000"/>
        </w:rPr>
        <w:t>
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83"/>
        <w:gridCol w:w="675"/>
        <w:gridCol w:w="739"/>
        <w:gridCol w:w="912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7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14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7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7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7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7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 энергетического комплекса и недропользования</w:t>
            </w:r>
          </w:p>
        </w:tc>
      </w:tr>
      <w:tr>
        <w:trPr>
          <w:trHeight w:val="7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13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7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7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