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eba5" w14:textId="962e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в сфере занятости населения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20 мая 2009 года N 148/4. Зарегистрировано Управлением юстиции Железинского района Павлодарской области 28 мая 2009 года за N 12-6-73. Утратило силу постановлением акимата Железинского района Павлодарской области от 28 февраля 2012 года N 96/3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28.02.2012 N 96/3.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5, 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постановлением акимата Железинского района Павлодарской области от 28.11.2011 </w:t>
      </w:r>
      <w:r>
        <w:rPr>
          <w:rFonts w:ascii="Times New Roman"/>
          <w:b w:val="false"/>
          <w:i w:val="false"/>
          <w:color w:val="000000"/>
          <w:sz w:val="28"/>
        </w:rPr>
        <w:t>N 404/11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исключен постановлением акимата Железинского района Павлодарской области от 28.11.2011 </w:t>
      </w:r>
      <w:r>
        <w:rPr>
          <w:rFonts w:ascii="Times New Roman"/>
          <w:b w:val="false"/>
          <w:i w:val="false"/>
          <w:color w:val="000000"/>
          <w:sz w:val="28"/>
        </w:rPr>
        <w:t>N 404/11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исключен постановлением акимата Железинского района Павлодарской области от 28.11.2011 </w:t>
      </w:r>
      <w:r>
        <w:rPr>
          <w:rFonts w:ascii="Times New Roman"/>
          <w:b w:val="false"/>
          <w:i w:val="false"/>
          <w:color w:val="000000"/>
          <w:sz w:val="28"/>
        </w:rPr>
        <w:t>N 404/11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постановления акимата Железинского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марта 2008 года N 81/3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12-6-51, опубликованное в районной газете "Родные просторы" за N 13 от 29 марта 2008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июля 2008 года N 225/7 "О внесении дополнений в постановление акимата района от 18 марта 2008 года N 81/3 "О дополнительных мерах по социальной защите граждан в сфере занятости населения района" (зарегистрированное в Реестре государственной регистрации нормативных правовых актов за N 12-6-57, опубликованное в районной газете "Родные просторы" за N 32 от 9 августа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по социальным вопросам Каппасова Б.М.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2009 года N 148/4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Одинокие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неработающие лица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из малообеспеченных семей, не имеющих ни одного работающего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длительное время не работающие (более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имеющие ограничение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24 лет.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2009 года N 148/4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</w:t>
      </w:r>
      <w:r>
        <w:br/>
      </w:r>
      <w:r>
        <w:rPr>
          <w:rFonts w:ascii="Times New Roman"/>
          <w:b/>
          <w:i w:val="false"/>
          <w:color w:val="000000"/>
        </w:rPr>
        <w:t>
организацию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акимата Железинского района Павлодарской области от 03.03.2011 </w:t>
      </w:r>
      <w:r>
        <w:rPr>
          <w:rFonts w:ascii="Times New Roman"/>
          <w:b w:val="false"/>
          <w:i w:val="false"/>
          <w:color w:val="ff0000"/>
          <w:sz w:val="28"/>
        </w:rPr>
        <w:t>N 72/3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порядок разработан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4 статьи 18-1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Социальное рабочее место организуется путем предоставления или создания временных рабочих мест и предназначено специально для целевых групп населения.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подает заявку на организацию социальных рабочих мест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Железинского района Павлодарской области от 03.03.2011 </w:t>
      </w:r>
      <w:r>
        <w:rPr>
          <w:rFonts w:ascii="Times New Roman"/>
          <w:b w:val="false"/>
          <w:i w:val="false"/>
          <w:color w:val="000000"/>
          <w:sz w:val="28"/>
        </w:rPr>
        <w:t>N 72/3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заключает договор с Уполномоченным органом на организацию социальных рабочих мест (далее – Договор).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допускается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производит частичную компенсацию затрат работодателей на оплату труда безработных из целевых групп населения в пределах средств, предусмотренных районным бюджетом на эти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компенсаций производится путем зачисления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Работодатели для возмещения расходов по оплате труда из средств районного бюджета ежемесячно до 20 числа текущего месяца представляют в Уполномоченный орган в установленном порядке: выписку из приказа о приеме на работу, табель учета рабочего времени, ведомость начисления заработной платы работающим на социальных рабочих местах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порядка отбора работодателей, предлагающих организацию социальных рабочих мест, возлагается на Уполномоченный орган.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