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1f77" w14:textId="a131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Очередная (XX сессия, IV созыва) "О районном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28 декабря 2009 года N 175-4/20. Зарегистрировано Управлением юстиции Железинского района Павлодарской области 29 декабря 2009 года N 12-6-82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21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- 1894461,0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- 306683,0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- 518,0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- 334,0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- 1586926,0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- 1902455,0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- 12568,0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- 12716,0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- 148,0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-20562,0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- 20562,0 тыс. тенге..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Железинского района Павлодарской области от 23.12.2010 </w:t>
      </w:r>
      <w:r>
        <w:rPr>
          <w:rFonts w:ascii="Times New Roman"/>
          <w:b w:val="false"/>
          <w:i w:val="false"/>
          <w:color w:val="000000"/>
          <w:sz w:val="28"/>
        </w:rPr>
        <w:t>N 230-4/30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бюджетных субвенции на 2010 год, передаваемых из областного бюджета в сумме 1 207 021,0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программ, не подлежащих секвестру в процессе исполнения районного бюджета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бюджетные программы сельских округов района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2010 год предусмотрены целевые текущие трансферты в областной бюджет в связи с изменением фонда оплаты труда в бюджетной сфере с учетом изменения налогооблагаемой базы социального и индивидуального подоходного налога, предусмотренных при расчете трансфертов общего характера,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2008 - 2010 годы" в сумме 70307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Резерв местного исполнительного органа района равен нулю.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Железинского района Павлодарской области от 23.12.2010 </w:t>
      </w:r>
      <w:r>
        <w:rPr>
          <w:rFonts w:ascii="Times New Roman"/>
          <w:b w:val="false"/>
          <w:i w:val="false"/>
          <w:color w:val="000000"/>
          <w:sz w:val="28"/>
        </w:rPr>
        <w:t>N 230-4/30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Сохранить на 2010 год повышение на 25 процентов окладов и тарифных ставок специалистам сферы образования, культуры, спорта, социального обеспечения,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Джумалинов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 сессии IV созыва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2009 года N 175-4/20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Железинского района Павлодарской области от 23.12.2010 </w:t>
      </w:r>
      <w:r>
        <w:rPr>
          <w:rFonts w:ascii="Times New Roman"/>
          <w:b w:val="false"/>
          <w:i w:val="false"/>
          <w:color w:val="ff0000"/>
          <w:sz w:val="28"/>
        </w:rPr>
        <w:t>N 230-4/30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60"/>
        <w:gridCol w:w="588"/>
        <w:gridCol w:w="8584"/>
        <w:gridCol w:w="297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 тыс.тенге)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1 894 461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306 683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100 795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76163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13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6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1 586 926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1 586 926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99"/>
        <w:gridCol w:w="541"/>
        <w:gridCol w:w="541"/>
        <w:gridCol w:w="7991"/>
        <w:gridCol w:w="29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1902455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174911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102477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18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16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1049412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38457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976637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970569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965002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8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15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11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5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90961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73289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19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27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0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8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5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</w:t>
            </w:r>
          </w:p>
        </w:tc>
      </w:tr>
      <w:tr>
        <w:trPr>
          <w:trHeight w:val="15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52568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13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13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13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141043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84775</w:t>
            </w:r>
          </w:p>
        </w:tc>
      </w:tr>
      <w:tr>
        <w:trPr>
          <w:trHeight w:val="9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15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10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15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9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0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0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101443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32446</w:t>
            </w:r>
          </w:p>
        </w:tc>
      </w:tr>
      <w:tr>
        <w:trPr>
          <w:trHeight w:val="10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32446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11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16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</w:p>
        </w:tc>
      </w:tr>
      <w:tr>
        <w:trPr>
          <w:trHeight w:val="10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10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  кредитов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ДЕФИЦИТ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-20562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УII. ФИНАНСИРОВАНИЕ ДЕФИЦИТА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 сессии IV созыва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2009 года N 175-4/20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80"/>
        <w:gridCol w:w="522"/>
        <w:gridCol w:w="8455"/>
        <w:gridCol w:w="260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1 554 168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294 108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100 881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100881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99 499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99499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85 075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66315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14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1 259 366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1 259 366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85"/>
        <w:gridCol w:w="571"/>
        <w:gridCol w:w="592"/>
        <w:gridCol w:w="7776"/>
        <w:gridCol w:w="263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1554168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188622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162538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8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110905</w:t>
            </w:r>
          </w:p>
        </w:tc>
      </w:tr>
      <w:tr>
        <w:trPr>
          <w:trHeight w:val="11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110905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17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</w:t>
            </w:r>
          </w:p>
        </w:tc>
      </w:tr>
      <w:tr>
        <w:trPr>
          <w:trHeight w:val="18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1063052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1009416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1002313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995711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</w:t>
            </w:r>
          </w:p>
        </w:tc>
      </w:tr>
      <w:tr>
        <w:trPr>
          <w:trHeight w:val="8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1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88791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67862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56278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19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11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62061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8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 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8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8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8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4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13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(биотремических ям)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8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9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29514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11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11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13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ДЕФИЦИТ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УII. ФИНАНСИРОВАНИЕ ДЕФИЦИТА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 сессии IV созыва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2009 года N 175-4/20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545"/>
        <w:gridCol w:w="8400"/>
        <w:gridCol w:w="267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1 655 659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315 019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114 733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104 521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14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1 339 926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1 339 926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84"/>
        <w:gridCol w:w="543"/>
        <w:gridCol w:w="677"/>
        <w:gridCol w:w="7547"/>
        <w:gridCol w:w="278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1655659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175252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</w:p>
        </w:tc>
      </w:tr>
      <w:tr>
        <w:trPr>
          <w:trHeight w:val="8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41217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41217</w:t>
            </w:r>
          </w:p>
        </w:tc>
      </w:tr>
      <w:tr>
        <w:trPr>
          <w:trHeight w:val="12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121298</w:t>
            </w:r>
          </w:p>
        </w:tc>
      </w:tr>
      <w:tr>
        <w:trPr>
          <w:trHeight w:val="12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121298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</w:tr>
      <w:tr>
        <w:trPr>
          <w:trHeight w:val="18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  <w:tr>
        <w:trPr>
          <w:trHeight w:val="18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1157958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1113893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1106079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1098665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</w:t>
            </w:r>
          </w:p>
        </w:tc>
      </w:tr>
      <w:tr>
        <w:trPr>
          <w:trHeight w:val="8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15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77349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53951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</w:p>
        </w:tc>
      </w:tr>
      <w:tr>
        <w:trPr>
          <w:trHeight w:val="15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</w:t>
            </w:r>
          </w:p>
        </w:tc>
      </w:tr>
      <w:tr>
        <w:trPr>
          <w:trHeight w:val="8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68631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33806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33806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 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32596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</w:tr>
      <w:tr>
        <w:trPr>
          <w:trHeight w:val="16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15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8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(биотремических ям)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15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11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15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18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ДЕФИЦИТ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УII. ФИНАНСИРОВАНИЕ ДЕФИЦИТА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 сессии IV созыва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2009 года N 175-4/20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27"/>
        <w:gridCol w:w="762"/>
        <w:gridCol w:w="762"/>
        <w:gridCol w:w="996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 сессии IV созыва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2009 года N 175-4/20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Железинского района Павлодарской области от 23.12.2010 </w:t>
      </w:r>
      <w:r>
        <w:rPr>
          <w:rFonts w:ascii="Times New Roman"/>
          <w:b w:val="false"/>
          <w:i w:val="false"/>
          <w:color w:val="ff0000"/>
          <w:sz w:val="28"/>
        </w:rPr>
        <w:t>N 230-4/30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8"/>
        <w:gridCol w:w="535"/>
        <w:gridCol w:w="535"/>
        <w:gridCol w:w="1105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