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4c60" w14:textId="b494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защите граждан в сфере занятости населения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17 февраля 2009 года N 19/2. Зарегистрировано Управлением юстиции Лебяжинского района Павлодарской области 17 марта 2009 года за N 85. Утратило силу - постановлением акимата Лебяжинского района Павлодарской области от 22 января 2010 года N 5/1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Лебяжинского района Павлодарской области от 22.01.2010 N 5/1.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ст.5, </w:t>
      </w:r>
      <w:r>
        <w:rPr>
          <w:rFonts w:ascii="Times New Roman"/>
          <w:b w:val="false"/>
          <w:i w:val="false"/>
          <w:color w:val="000000"/>
          <w:sz w:val="28"/>
        </w:rPr>
        <w:t>ст.18-1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и содействия занятости безработных из социально–незащищенных категорий населения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Дополнить перечень лиц, входящих в состав целевых групп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имеющие ограничения в труде по справкам Врачебно- Консультационной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 из малообеспеченных семей, не имеющие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порядок отбора работодателей, предлагающих организацию социальных рабочих мест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занятости и социальных программ организовать работу с учреждениями и организациями по созданию 75 социальных рабочих мест для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Районному отделу финансов обеспечить своевременное финансирование социальных рабочих мест из районного бюджета в пределах утвержденных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10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района Сагандыкова Н.О.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Апсаликов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Лебяжинского района N 19/2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2009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отбора работодателей, предлагающих</w:t>
      </w:r>
      <w:r>
        <w:br/>
      </w:r>
      <w:r>
        <w:rPr>
          <w:rFonts w:ascii="Times New Roman"/>
          <w:b/>
          <w:i w:val="false"/>
          <w:color w:val="000000"/>
        </w:rPr>
        <w:t>
организацию социальных рабочих мест для</w:t>
      </w:r>
      <w:r>
        <w:br/>
      </w:r>
      <w:r>
        <w:rPr>
          <w:rFonts w:ascii="Times New Roman"/>
          <w:b/>
          <w:i w:val="false"/>
          <w:color w:val="000000"/>
        </w:rPr>
        <w:t>
трудоустройства безработных из целевых групп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Работодатель подает заявку на организацию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отборе работодателей, предлагающих организацию социальных рабочих мест, уполномоченный орган учитывает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платежеспособность предприятия, своевременность выплаты заработной платы, соответствие рабочего места нормам техники безопасности, соблюдение на предприятии норм Трудового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возможность предоставления безработному постоянной работы по истечении срока действия заключенного договора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заключает договор с Уполномоченным органом на организацию социальных рабочих мест. В договоре отражаются обязанности сторон, виды, объемы работ, размер и условия оплаты труда, срок и источники финансирования социальных рабочих мест, количество направляемых безработных. Работа носит временный характер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выдает направление безработным из целевых групп населения для трудоустройства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соответствующее нормам техники безопасности. Срок занятости безработных на социальных рабочих местах допускается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Работодатели для возмещения расходов по оплате труда из средств городского бюджета ежемесячно до 20 числа текущего месяца предоставляют в Уполномоченный орган в установленном порядке: выписку из приказа о приеме на работу, табель учета рабочего времени, отчет о принятых на социальные рабочие места работников и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порядка отбора работодателей, предлагающих организацию социальных рабочих мест для трудоустройства безработных из целевых групп, возлагается на Уполномоченный орган.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