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041f" w14:textId="dcc0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Конырозек Конырозекского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Конырозекского сельского округа Успенского района Павлодарской области от 18 августа 2009 года N 10. Зарегистрировано Управлением юстиции Успенского района Павлодарской области 17 сентября 2009 года N 12-12-77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Конырозек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Выборная в улицу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Буденного в улицу Милевского;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Ленина в улицу Музыки;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60 лет ВЛКСМ в улицу Сейфуллина.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Конырозекского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Т. Сейтказинов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