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61e0" w14:textId="2dd6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в сельские населенные пункты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13 октября 2009 года N 99/20. Зарегистрировано Управлением юстиции Щербактинского района Павлодарской области 21 октября 2009 года N 12-13-88. Утратило силу в связи с истечением срока действия (письмо маслихата Щербактинского района Павлодарской области от 05.03.2010 N 1-31-21)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(письмо маслихата Щербактинского района Павлодарской области от 05.03.2010 N 1-31-21).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пункта 3 статьи 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специалистам здравоохранения, образования, социального обеспечения, культуры и спорта, прибывшим для работы в сельские населенные пункты района в 2009 году, в сумме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 и социально-экономического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действия, возникшие с 1 июля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Паванов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