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5973" w14:textId="ef35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26 января 2009 года N 8/1 "Об организации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11 декабря 2009 года N 265/8. Зарегистрировано Управлением юстиции Щербактинского района Павлодарской области 23 декабря 2009 года N 12-13-90. Утратило силу в связи с истечением срока действия (письмо акимата Щербактинского района Павлодарской области от 19 апреля 2010 года N 35/01-18/173)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Щербактинского района Павлодарской области от 19.04. 2010 N 35/01-18/173).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26 января 2009 года N 8/1 "Об организации общественных работ на 2009 год" (зарегистрированное в реестре государственной регистрации нормативных правовых актов за N 12-13-75, опубликованное в районной газете "Трибуна" N 6 от 7 февраля 2009 года), внести в приложение 1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в графе 4 изменить 400 000 на 422 000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в графе 4 изменить 250 000 на 365 000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в графе 4 изменить 200 000 на 130 000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 в графе 4 изменить 100 000 на 92 000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в графе 4 изменить 150 000 на 164 000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в графе 4 изменить 500 000 на 528 000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в графе 4 изменить 400 000 на 388 000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в графе 4 изменить 100 000 на 94 000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 графе 4 изменить 2 805 000 на 3 216 000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"Итого по округам" в графе 4 изменить 6 755 000 на 7 149 000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"Итого по организациям" в графе 4 изменить 2 800 000  на 3 271 000 (тенге);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"Всего" в графе 4 изменить 9 555 000 на 10 420 000 (тенге).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приложение 2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Темиржанову Гульстан Сагинтаевну.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