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cae39" w14:textId="b6cae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 коммунальной собственности Северо-Казахстанской области, подлежащих приватизации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20 апреля 2009 года N 101. Зарегистрировано Департаментом юстиции Северо-Казахстанской области 21 мая 2009 года N 1711. Утратило силу в связи с истечением срока действия (письмо аппарата акима Северо-Казахстанской области от 1 июля 2015 года N 1.14-7/1840)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действия (письмо аппарата акима Северо-Казахстанской области от 01.07.2015 N 1.14-7/1840).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№ 148 "О местном государственном управлении и самоуправлении в Республике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перечень объектов коммунальной собственности Северо-Казахстанской области, подлежащих приватизации в 2009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заместителя акима области Чжена А.М.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апреля 2009 года N 101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коммунальной собственности Северо-Казахстанской области, подлежащих приватизации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с изменениями, внесенными постановлением акимата Северо-Казахстанской области от 27.10.2009 </w:t>
      </w:r>
      <w:r>
        <w:rPr>
          <w:rFonts w:ascii="Times New Roman"/>
          <w:b w:val="false"/>
          <w:i w:val="false"/>
          <w:color w:val="ff0000"/>
          <w:sz w:val="28"/>
        </w:rPr>
        <w:t>N 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5033"/>
        <w:gridCol w:w="10"/>
        <w:gridCol w:w="221"/>
        <w:gridCol w:w="1376"/>
        <w:gridCol w:w="5103"/>
        <w:gridCol w:w="21"/>
      </w:tblGrid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Балансодержатель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врачебной амбулатории "Темиржол"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район, г.Тайынша, мкр.Железнодорож-ный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"Москвич АЗЛК-2141", г\н Т 209 АО, 1993 г.в.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Донецкого сельского округа Тайыншинского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район, с.Донецкое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"ГАЗ-31029", г\н Т 693 ВЕ, 1993 г.в.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"Кызылжарский районный отдел сельского хозяйства"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район, п.Бишкуль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"ВАЗ-2106", 1994 г.в., г\н Т 570 АN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района имени Г.Мусрепова"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Г.Мусрепова, с.Новоишимское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"ГАЗ-САЗ 35-07", 1988 г.в., г\н 78-68 КТЛ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района имени Г.Мусрепова"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Г.Мусрепова, с.Кырымбет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склада КГП "Изумруд"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акына, г.Сергеевка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центральной конторы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акына, с.Крещенка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очистных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акына, г.Сергеевка, ул.Степная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распределитель-ной электростанции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акына, г.Сергеевка, переулок Ленинградский,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центральной котельной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акына, с.Акан-барак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мельницы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акына, с.Афанасьевка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район, с.Борки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район, с.Аралагаш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склада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район, с.Борки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район, Мичуринский сельский округ, с.Мичурино, ул.Абая,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туупик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район, с.Тимирязево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пункта технического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район, с. Интымак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база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район, с.Интернациональное, ул.Строитель-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ная,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Зерноочисти-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 машина ЗАВ-40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район, с.Интернацио-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нальное, ул.Молодежная, 2/5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Зерноочисти-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 машина ЗАВ-40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район, с.Интернацио-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нальное, ул.Молодежная, 2/6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Зерноочисти-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 машина ЗАВ-40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район, с.Интернацио-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нальное, ул.Молодежная, 2/7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Зерноочисти-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 машина ЗАВ-40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район, с.Интернацио-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нальное, ул.Молодежная, 2/8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Зерноочисти-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 машина ЗАВ-40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район, с.Интернацио-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нальное, ул.Молодежная, 2/10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район, с.Степное, ул.Фермерская, №1, №2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магазина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район, с.Белоградовка ул.Школьная,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столовой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район, с.Дзержинское, ул.Аксуатская, 24/2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магазина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район, с.Степное, ул.Элеваторная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гаража и кладовой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М.Жумабаева, г.Булаево, ул. Привокзальная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Разрушенная пристройка животноводчес-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М.Жумабаева, Молодежный сельский округ, с.Молодежное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котельной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М.Жумабаева, с.Октябрьское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"ГАЗ-31029", 1993 г.в., г\н Т 308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район, с.Аккудык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"ГАЗ-2410", 1991 г.в., г\н Т 359 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Актуесайского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район, с.Актуйесай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тракторного гаража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район, с.Чернигово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Автогараж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район, с.Чернигово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район, с.Чернигово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"ВАЗ-21074", 2005 г.в., г\н Т 125 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строительства Уалихановского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район, с.Кишкенеколь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район, с.Кайрат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район, с.Кайрат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машинно-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тракторной мастерской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район, с.Кайрат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автогаража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район, с.Кайрат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инкубатора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район, с.Актуйесай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столовой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район, с.Актуйесай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район, с.Тельжан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столовой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район, с.Тельжан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кормоцеха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район, с.Тельжан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гостиницы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район, с.Тельжан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электроцеха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район, с.Тельжан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бани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район, с.Тельжан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район, с.Тельжан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Бывший подвал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район, с.Тельжан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заправки горюче-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район, с.Тельжан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склада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район, с.Коктерек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бани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район, с.Майское, ул.К.Маркса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водонапорной башни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район, с.Майское, ул.Алтынсарина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бани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район, с.Алкатерек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район, с.Дачное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бани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район, с.Покровка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(гостиница, столовая)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район, с.Ленино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ГАЗ-31029, г/н Т 946BL, 1992 г.в.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земельных отношений Мамлютского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район, г.Мамлютка, ул.Кунанбаева,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пункта технического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с.Айтуар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бани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с.Бескудук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"ГАЗ-3102", 1998 г.в., г\н Т107 АА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"Управле-ние предприниательства и промышленности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ул.Конституции Казахстана,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"УАЗ-3962", г\н Т 974 АY, 2000 г.в.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областной центр по профилактике борьбе со СПИД"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ул.Пушкина,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"ГАЗ-2410", 1993 г.в., г\н Т 658 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государственного санитарно-эпидемиологическо-го надзора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ул.Мира,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"УАЗ-3962", г\н Т 362 АО, 1999 г.в.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"Городская детская поликлини-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ул.Ульянова, 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"ВАЗ-21061", 2000 г.в., г\н Т 066 КР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 внутренних дел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ул.Конституции Казахстана,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г.Петропав-ловска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ул.Ж.Жабаева, 154-140а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"УАЗ-3962", 1999 г.в., г\н Т 280 AR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"3-я городская больница акимата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Министрества здравоохранения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ул.Рижская,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"УАЗ-3962", 1996 г.в., г\н Т 281 AR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"3-я городская больница акимата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Министрества здравоохранения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ул.Рижская,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"УАЗ-31512", 1995 г.в., г\н Т 487КР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ул.Конституции Казахстана,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"ГАЗ-270500" "Газель", 1996 г.в., г\н Т 492AL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"Дом ребенка"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ул.Ауэзова, 174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Автоприцеп Пмз-8131, 1993 г.в., г\н Т 6646 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"Дом ребенка"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ул.Ауэзова, 174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"ГАЗ-31029", г\н Т 137 АU, 1995 г.в.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"Управление капитального строительства акимата СКО при департаменте 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ул.Конституции Казахстана,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"УАЗ-3962-01", 1986 г.в., г\н Т 130 АR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"Петропав-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ловский детский психоневрологичес-кий дом-интернат"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ул.Г.Мусрепова,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Микроавтобус "ГАЗ-322132", г\н Т 094 АО, 2000 г.в.,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"Казахский музыкально-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драматический театр имени С.Муканова"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ул.Жамбыла,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"ГАЗ-5204", 1984 г.в., г\н Т 700 АR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"Петропав-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ловский детский психоневрологический дом-интернат"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ул.Г.Мусрепова,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"ГАЗ-3110", г\н Т 131 АА, 2000 г.в.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сельского хозяйства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ул.Конституции Казахстана,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Теплотрасса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Петропавло-вска"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ул.Ахременко,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Теплотрасса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ул.Сатпаева на ОПП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Теплотрасса от теплового колодца к частному сектору ул.Московская Средняя школа №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Петропавло-вска"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ул.Московская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Теплотрасса ул.Панфилова, 258 ул.К.Цеткин,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ул.Панфилова,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Теплотрасса, ул.Панфилова, 256 школа-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ул.Панфилова,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Теплотрасса ул.Московская,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ул.Московская,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Теплотрасса ул.Пархоменко,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ул.Пархоменко,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Теплотрасса ул.Сатпаева, 3 1-я городская больница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ул.Сатпаева,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теплотрасса поселок Бензострой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поселок Бензострой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Теплотрасса от теплового колодца сущ. До Маслосырбазы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ул.Ахременко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Теплотрасса от АО"Транспорт-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ник" до "Ветлаборато-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пр.Универсальный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Канализационные сети п.Бензострой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поселок Бензострой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Сеть горячего водоснабжения от ТП №10 к зданиям на ул.Сатпаева, медведева, Воровского, Пархоменко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ул.Сатпаева, Медведева, Воровского, Пархоменко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Канализация по ул.С.Муканова от ул.Казах-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 правды до ул.Жумабаева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ул.С.Муканова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Водонапорная сеть от существующей к "Онкодиспансе-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ул.Ауэзова,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Сеть горячего водоснабжения проезд Жамбыла 1"Б", Володарского 126, Володарского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проезд Жамбыла 1"Б" 1"Г", ул.Володарского 126, проезд Володарского,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Сеть горячего водоснабжения на ул.Пархо-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менко, Московская, Кошукова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ул.пархоменко, Московская, Кошукова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Сеть горячего водонапорная на Рузаева, Ауэзова, Заводская, Токсанби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ул.Рузаева, Ауэзова, Заводская, Токсанби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Сеть горячего водоснабжения на ул.Хименко,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ул.Хименко,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Сеть горячего водоснабжения от ТП 9 на ул.Сатпаева, ул.Ахременко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ул.Сатпаева, ул.Ахременко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Сеть горячего водоснабжения от ТП № 7 по ул.Островского, Украинской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ул.Островского, ул.Украинская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 горячего водоснабжения от ТП №11 по ул.Островского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ул.Островского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Теплотрасса ул.Хименко,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ул.Хименко,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Теплотрасса ул.Рузаева,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ул.Рузаева,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Теплотрасса ул.Каманина,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ул.Каманина,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Теплотрасса ул.Каманина,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ул.Каманина,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Теплотрасса ул.Жабаева, ул.Петрова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ул.Жабаева, ул.Петрова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Теплотрасса ул.Интернацианальная, 74, 76, 78 Каманина, 34, 36,38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ул.Интернациональная, ул.Каманина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Теплотрасса ул.Медведева 47, 49, 53, 55,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ул.Медведева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Теплотрасса ул.Свердлова,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ул.Свердлова,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Теплотрасса ул.Радищева,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ул.Радищева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Теплотрасса ул.Победы,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ул.Победы,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Теплотрасса ул.Победы,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ул.Победы,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Теплотрасса ул. Алматинская,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ул.Алматинская,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Теплотрасса ул.Победы,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ул.Победы,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Теплотрасса ул.Победы, 3а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ул.Победы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Теплотрасса ул.Казахстанс-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правды, 124,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ул.Казахстанской правды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Теплотрасса ул.Жамбыла 5, 7 ул.Петрова, 40,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Иртышская, 29,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ул.Петрова, ул.Иртышская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Теплотрасса ул.Ишимская,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ул.Ишимская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Теплотрасса ул.Жумабаева,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ул.Жумабаева,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Теплотрасса ул.Жукова, 21а, 21б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ул.Жукова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Теплотрасса ул.Дусухамбето-ва,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ул.Дусухамбетова,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Теплотрасса ул.Юбилейная, 5а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ул.Юбилейная, 5а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Теплотрасса ул.Радищева,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ул.Радищева,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Теплотрасса ул.Ухабова,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ул.Ухабова,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 горячего водоснабжения от ТП №1 к зданиям по ул.Ахременко, ул.Кошукова, ул.Медведева, ул.Сатпаева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ул.Ахременко, ул.Кошукова, ул.Медведева, ул.Сатпаева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 горячего водоснабжения ТП №12 к ж.д. по ул.Украинской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ул.Украинская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 горячего водоснабжения по ул.Жамбыла, 154, 152, ул.Горького, 173,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ул.Жамбыла, 154, 152, ул.Горького, 173,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 горячего водоснабжения от ТП №3 по ул.Лесная, Пархоменко, Кошукова, Сатпаева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ул.Лесная, Пархоменко, Кошукова, Сатпаева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Сеть горячего водоснабжения по ул.Хименко,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ул.Хименко,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 горячеого водоснабжения от ТП №5 по ул.Пархоменко, ул.Кошукова, ул.Сатпаева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ул.Пархоменко, ул.Кошукова, ул.Сатпаева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 горячего водоснабжения по ул.Мира,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ул.Мира,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 горячего водоснабжения от теплового колодца сущ.к жилому дому по ул.Ахременко и школе № 20 по ул.Сатпаева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ул.Аременко, ул.Сатпаева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 горячего водоснабжения по ул.К.Сутюшева 21,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ул.К.Сутюшева, 21,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 горячего водоснабжения по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Театральная 47, ул.К.Сутюшева,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ул.Театральная, 47, К.Сутюшева,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 горячего водоснабжения от ТП № 2 к железной дороге по ул.Сатпаева, Кошукова, Ружейникова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ул.Сатпаева, ул.Кошукова, ул. Ружейникова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 горячего водоснабжения от ТП № 4 к железной дороге по ул.Сатпаева, Медведева, Пархоменко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ул.Пархоменко, ул.Медведева, ул.Сатпаева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 горячего водоснабжения ул.Абая, 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ул.Абая, 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 горячего водоснабжения ул.Позолотина, 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ул.Позолотина, 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Сеть горячего водоснабжения ул.Жукова, 7, 9,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ул.Жукова, 7, 9,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Теплотрасса жилого дома по ул.3 пр. Кирпичного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ул.3 пр.Кирпичного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Водонапорная сеть жилого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ул.3 пр.Кирпичного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Теплотрасса по ул.Юбилейная 6, 6А территория военного училища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ул.Юбилейная, 6, 6А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Теплотрасса по ул.Юбилейная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6,6а, 10, 10а, 28, 7,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ул.Юбилейная 6, 6а, 10, 10а, 28, 7,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Сеть канализации по ул.Мира, 250а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 250а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Сеть канализациий по ул.Юбилейная 6, 6а, 10, 10а, 26, 28, 7, 13, 24, 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ул.Юбилейная 6, 6а, 8, 10, 10а, 26, 28, 7, 13, 24,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Сеть канализаций по ул.Юбилейная 6, 6а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ул.Юбилейная, 6, 6а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 по ул.Юбилейная, 6, 6а, 10, 10а, 26, 28, 7, 13, 24, 22,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ул.Юбилейная, 6, 6а, 10, 10а, 26, 28, 7, 13, 24, 22,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 по ул.Мира, 250а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ул.Мира, 250а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 по ул.Юбилейная, 6, 6а, территория военного училища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ул.Юбилейная, 6, 6а территория военного училища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 горячего водоснабжения по ул. Заводская,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ул.Заводская,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Теплотрасса от ТП школы-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 ул.Панфилова, 256 по ул.Урожайная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ул.Панфилова, 256 по ул.Урожайная до сущ.трассы по ул.Островского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 горячего водоснабжения проезд Жамбыла,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проезд Джамбула,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Сеть горячего водоснабжения по ул.Жукова, 21, 21а,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ул.Жукова, 21, 21а,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Теплотрасса ул.Базарбаева, 2а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ул.Базарбаева, 2а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Теплотрасса ул.Володарского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ул.Володарского,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Теплотрасса ул.Пархоменко,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ул.Пархоменко,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Водонапорная сеть жилого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ул.3 пр.Кирпичного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общежитию по ул.Шухова, 32 протяженностью 30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ул.Шухова,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ул.Советская, 89а протяженностью 70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ул.Советская, 89а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общежитию к школе №17 протяженностью 134x2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школа №17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ул.Осипенко, 40а протяженностью 85x2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ул.Осипенко, 40а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проезд Джамбула, 1г протяженностью 100x2,48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проезд Джамбула, 1г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ул.Первомай-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ская, 122 протяженностью 100x2,11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ул.Первомайская,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проезд Джамбула, 1а протяженностью 95x2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г.Петропавловск, проезд Джамбула, 1а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проезд Джамбула, 1а протяженностью 48x2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г.Петропавловск, проезд Джамбула, 1а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проезд Джамбула, 1а протяженностью 120x2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г.Петропавловск, проезд Джамбула, 1а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попароезд Володарского, 45 протяженностью 45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упроезд Володарского,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проезд Володарского, 126 протяженностью 2,1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проезд Володарского,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проезд Володарского, 47 протяженностью 50x2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ул.Володарского,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ул.Чайковского, 20 протяженностью 75x2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ул.Чайковского,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ул.Ауэзова, 173 протяженностью 32x2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ул.Ауэзова,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ул.Чайковского, 18 протяженностью 74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ул.Чайковского,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общежитию по ул.Парковая, 161 протяженностью 34x2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ул.Парковая,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ул.Ауэзова, 184 протяженностью 93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ул.Ауэзова,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ул.Ауэзова, 184 протяженностью 77,136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ул.Ауэзова,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ул.Театральная, 44 протяженностью 150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ул.Театральная,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ул.Театральная, 44 протяженностью 150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ул.Театральная,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ул.Театральная, 44 протяженностью 150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ул.Театральная,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ул.Жумабаева, 296 протяженностью 250x2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ул.Жумабаева,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 Алматинская, 13 протяженностью 100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ул.Алматинская,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протяженностью 65x2, военная кафедра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военная кафедра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ул.Университетская, 18 протяженностью 355x2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ул.Университетская,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ул.Гуденко, 7 протяженностью 70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ул.Гуденко,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ул.Алтынсарина, 216, протяженностью 60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ул.Алтынсарина,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ул.Мира, 131 протяженностью 80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ул.Мира,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ул.Володарско-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го, 94 протяженностью 140x2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ул.Володарского, 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ул.Алтынсарина, 194 протяженностью 260x2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ул.Алтынсарина,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ул.Первомайс-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кая,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ул.Первомайская,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ул.Жумабаева, 113 протяженностью 35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ул.Жумабаева,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общежитию по ул.Жумабаева, 115 протяженностью 102x4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ул.Жумабаева,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ул.Амангельды, 167 протяженностью 56x2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ул.Амангельды,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ул.Университет-ская, 31 протяженностью 90x2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ул.Университетская,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ул.Советская 119 протяженностью 220x2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ул.Советская,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ул.Мира, 111 протяженностью 140x2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ул.Мира,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ул.Университет-ская, 47 протяженностью 90x2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ул.Университетская,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ул.Университет-ская, 49 протяженностью 120x2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ул.Университетская,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нальная, 18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ул.Интернациональная,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ул.Бостандыкс-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кая, 1 протяженностью 90x2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ул.Бостандыкская,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ул.Пушкина, 82 протяженностью 110x2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ул.Пушкина,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ул.Жумабаева, 114 протяженностью 50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ул.Жумабаева,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протяженностью 50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г.Петропавловск, ул.Интернациональная,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нальная, 8 протяженностью 30х2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ул.Интернациональная,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ул.Итернацио-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нальная, протяженностью 40х2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ул.Интернациональная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ул.Итернацио-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нальная, протяженностью 40х2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ул.Интернациональная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ул.Театральная, 48 протяженностью 48х2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ул.Театральная,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ул.Пушкина, 81 протяженностью 145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ул.Пушкина,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ул.Театральная, 55 протяженностью 59х2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ул.Театральная,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ул.Театральная, 63 протяженностью 60х2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ул.Театральная, 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ул.Пушкина, 76 протяженностью 80х1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ул.Пушкина, 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нальная, 19 протяженностью 80х1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ул.Интернациональная,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нальная, 27 протяженностью 50х2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ул.Интернациональная,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ул.Жумабаева, 93 протяженностью 95х2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ул.Жумабаева, 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ул.Жумабаева, 95 протяженностью 95х2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ул.Жумабаева, 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ул.Мира, 124 протяженностью 60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ул.Мира,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ул.Жумабаева, 101 протяженностью 35х2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ул.Жумабаева,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нальная, протяженностью 210х1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ул.Интернациональная,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ул.Бостандыкс-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кая, 13 протяженностью 90х2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ул.Бостандыкская,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ул.Жумабаева, 105 протяженностью 50х2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ул.Жумабаева,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ул.Жумабаева, 107 протяженностью 60х1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ул.Жумабаева,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ул.Амангельды, 143 протяженностью 70х1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ул.Амангельды,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ул.Брусиловско-го, 44 протяженностью 150х2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ул.Брусиловского,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ул.Букетова, 20 протяженностью 60х1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ул.Букетова,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нальная, протяженностью 110х1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ул.Интернациональная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ул.Букетова, 38 протяженностью 80х1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ул.Букетова,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нальная, протяженностью 70х2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г.Петропавловск, ул.Интернациональная,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ул.Мира, 107 (перем-ка) протяженностью 45х1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ул.Мира,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нальная, протяженностью 50х1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г.Петропавловск, ул.Интернациональная,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ул.Жабаева, 137 (н.129) протяженностью 70х2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ул.Жабаева,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ул.Парковая, 137 протяженностью 50х2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ул.Парковая,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ул.Жабаева, 133 (нов.125) протяженностью 70х1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ул.Жабаева,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ул.Жабаева, 163 (н.153) протяженностью 150х2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ул.Жабаева,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ул.Алтынсарина, 165 протяженностью 155х2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ул.Алтынсарина,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нальная, протяженностью 35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ул.Интернациональная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нальная, протяженностью 155х1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ул.Интернациональная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нальная, протяженностью 68х1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ул.Интернациональная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ул.Университет-ская, 86 протяженностью 80х2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ул.Университетская, 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ул.Ауэзова, 147 протяженностью 160х2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ул.Ауэзова,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ул.Букетова, 53 протяженностью 30х2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ул.Букетова,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протяженностью 110х1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ул.Интернациональная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ул.Жабаева, 153 протяженностью 36х2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ул.Жабаева,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ул.Жабаева, 175 протяженностью 60х2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ул.Жабаева,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ул.Чайковского, 7 протяженностью 100х1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ул.Чайковского,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ул.Чайковского, 9 протяженностью 58х1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ул.Чайковского,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ул.Абая, 80 протяженностью 70х1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ул.Абая,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ул.Абая, 90 протяженностью 90х1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ул.Абая, 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ул.Жабаева, 137 (н.129) протяженностью 70х2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ул.Жабаева,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ул.Жабаева, 137 (н.129) протяженностью 70х2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ул.Жабаева,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общежитию по ул.Абая, 84 протяженностью 60х2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ул.Абая, 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ул.Университет-ская, 65 протяженностью 95х1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ул.Университетская,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ул.Университет-ская, 69 протяженностью 80х1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ул.Университетская, 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ул.Абая, 82 протяженностью 58х2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ул.Абая,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нальная, протяженностью 80х1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ул.Интернациональная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ул.Каманина, 36 протяженностью 140х1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ул.Каманина,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нальная, 76 протяженностью 80х1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ул.Интернациональная, 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ул.Абая, 21 протяженностью 70х1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ул.Абая,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ул.Абая, 23 протяженностью 90х1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ул.Абая,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ул.Абая, 25 протяженностью 110х1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ул.Абая,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ул.Абая, 27 протяженностью 130х1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ул.Абая,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ул.Каманина, 38 протяженностью 280х1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ул.Каманина,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ул.Абая, 49 (перем-ка) протяженностью 60х1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ул.Абая,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по ул.Заводская, 20 (детский сад) протяженностью 90х2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ул.Заводская,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ул.Заводская, 18 протяженностью 40х1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ул.Заводская,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ул.Алматинская, 28 протяженностью 70х1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ул.Алматинская,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ул.Заводская, 22 протяженностью 110х1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ул.Заводская,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ул.Алматинская, 39 протяженностью 210х1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ул.Алматинская,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ул.Чайковского, 19 протяженностью 130х1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ул.Чайковского,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ул.Гоголя, 14 протяженностью 70х1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ул.Гоголя,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нальная, 7 протяженностью 50х2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ул.Интернациональная,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ул.Парковая, 145 протяженностью 90х2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ул.Парковая,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ул.Конституции Казахстана, 50 протяженностью 50х3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ул.Конституции Казахстана,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ул.Алтынсарина, 170 протяженностью 150х1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ул.Алтынсарина,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ГлКС1ЧШ11, 32 протяженностью 68х2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ул.Горького, 209 протяженностью 160х1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ул.Горького,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протяженностью 90х2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ул.Интернациональная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ул.Осипенко, 40 протяженностью 77х1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ул.Осипенко,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ул.Кошукова, 20 протяженностью 70х1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ул.Кошукова,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ул.Пархоменко, 58 протяженностью 80х1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ул.Пархоменко,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ул.Университет-ская, 1 протяженностью 250х2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ул.Университетская,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ул.Каманина, 41а протяженностью 70х1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ул.Каманина, 41а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ул.Университет-ская, 96 протяженностью 130х2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ул.Университетская, 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ул.Университет-ская, 94 протяженностью 175х2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ул.Университетская, 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ул.Парковая, 187 протяженностью 130х2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ул.Парковая,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ул.Букетова, 59 протяженностью 60х1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ул.Букетова, 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ул.К.Сутюшева, 70 протяженностью 110х2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ул.К.Сутюшева,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ул.Ульянова, 54 протяженностью 30х1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ул.Ульянова,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ул.К.Сутюшева, 59 протяженностью 200х1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ул.К.Сутюшева, 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ул.К.Сутюшева, 61 протяженностью 230х1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ул.К.Сутюшева,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ул.Мира, 100 протяженностью 60х1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ул.Мира,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ул.Партизан-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ская, 44 протяженностью 90х2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ул.Партизанская,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ул.Сатпаева, 46 протяженностью 60х1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ул.Сатпаева,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ул.Пархоменко, 65 протяженностью 70х1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ул.Пархоменко,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ул.Пархоменко, 67 протяженностью 80х2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ул.Пархоменко,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ул.Брусиловско-го, 74 протяженностью 70х1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ул.Брусиловского, 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ул.Букетова, 77 протяженностью 160х2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ул.Букетова, 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ул.Букетова, 79 протяженностью 70х1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ул.Букетова, 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ул.Каманина, 9 протяженностью 84х2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ул.Каманина,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ул.Каманина, 11 протяженностью 70х2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ул.Каманина,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ул.Ауэзова, 157 протяженностью 330х2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ул.Ауэзова,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протяженностью 100х2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ул.Интернациональная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ул.Университет-ская, 61 протяженностью 150х2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ул.Университетская,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ул.Университет-ская, 63 протяженностью 50х4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ул.Университетская, 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общежитию по ул.Гоголя, 19 протяженностью 60х2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ул.Гоголя,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ул.Университет-ская, 1 протяженностью 60х5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ул.Университетская,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ул.Университет-ская, 71 протяженностью 60х1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ул.Университетская, 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ул.Каманина, 40 протяженностью 70х2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ул.Каманина,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ул.Жабаева, 121 протяженностью 50х2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ул.Жабаева,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ул.С.Муканова, 46 протяженностью 200х2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ул.С.Муканова,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ул.Советская, 82 протяженностью 20х1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ул.Советская,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ул.К.Сутюшева, 19 протяженностью 2х70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ул.К.Сутюшева,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общежитию по ул.5-я линия, 4 протяженностью 60х2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ул.5-я линия,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общежитию по ул.5-я линия, 22а протяженностью 70х2метров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ул.5-я линия, 22а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общежитию по ул.Хименко, 7 протяженностью 70х2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ул.Хименко,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ул.Мира, 254 ГТС протяженностью 25х1метров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ул.Мира,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ул.Мира, 284а протяженностью 250х1метров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ул.Мира, 284а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ул.Шухова, 16 протяженностью 150х1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ул.Шухова,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ул.Жумабаева, 326 протяженностью 138х2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ул.Жумабаева,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ул.Жумабаева, 322 протяженностью 87х1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ул.Жумабаева,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ул.Жумабаева, 328 протяженностью 135х2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ул.Жумабаева,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ул.Жумабаева, 300 протяженностью 70х1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ул.Жумабаева,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ул.Жумабаева, 332 протяженностью 70х1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ул.Жумабаева,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ул.Я.Гашека, 26 протяженностью 320х2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ул.Я.Гашека,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общежитию по ул.Мира, 221 протяженностью 210х2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ул.Мира,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общежитию по ул.Шухова, 30 протяженностью 210х1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ул.Шухова,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ул.Мира, 270 протяженностью 80х1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ул.Мира,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ул.Жабаева, 294(92) протяженностью 60х2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ул.Жабаева, 294 (92)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ул.Жабаева, 298 (96) протяженностью 95х1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ул.Жабаева, 298 (96)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ул.Жабаева, 298а (98) протяженностью 100х1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ул.Жабаева, 298а (98)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ул.Я.Гашека, 17 протяженностью 86х1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ул.Гашека,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ул.Я.Гашека, 17а протяженностью 80х1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ул.Я.Гашека, 17а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ул.Мира, 211 протяженностью120х1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ул.Мира,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ул.Мира, 201 протяженностью 105х2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ул.Мира,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ул.Мира, 209 протяженностью 160х2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ул.Мира,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ул.Мусрепова, 14 протяженностью 135х2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ул.Мусрепова,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ул.Мира, 191 протяженностью 65х1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ул.Мира,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ул.Мира, 189 протяженностью 74х1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ул.Мира,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ул.Мусрепова, 18а протяженностью 160х1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ул.Мусрепова, 18а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ул.Новая, 108 протяженностью 70х1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ул.Новая,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ул.Новая, 112 протяженностью 96х2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ул.Новая,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ул.Жумабаева, 302 протяженностью 100х1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ул.Жумабаева,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ул.Ч.Валихано-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ва, 1 протяженностью 40х1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ул.Ч.Валиханова,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ул.Ч.Валихано-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ва, 13 протяженностью 95х1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ул.Ч.Валиханова,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ул.Ч.Валихано-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ва, 3 протяженностью 120х2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ул.ч.Валиханова,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ул.Жумабаева, 304 (10) протяженностью 70х1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ул.Жумабаева, 304 (10)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ул.Жумабаева, 306 (12) протяженностью 90х1метров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ул.Жумабаева, 306 (12)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ул.Жумабаева, 296 протяженностью 25х1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ул.Жумабаева,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ул.Я.Гашека, 9 протяженностью 140х1,8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ул.Я.Гашека,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Перемычка Я.Гашека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ул.Я.Гашека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ул.Рижская, 106 протяженностью 200х1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ул.Рижская,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ул.Рижская, 108 протяженностью 65х2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ул.Рижская,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ул.Рижская, 110 протяженностью 100х1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ул.Рижская,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ул.Мусрепова, 12 протяженностью 60х1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ул.Мусрепова,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ул.Мусрепова, 8а протяженностью 220х2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ул.Мусрепова, 8а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ул.Мусрепова, 4а протяженностью 30х1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ул.Мусрепова, 4а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ул.Мусрепова, 6 протяженностью 30х1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ул.Мусрепова,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ул.Жумабаева, 290 протяженностью 180х2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ул.Жумабаева,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ул.Мира, 187 протяженностью 95х1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ул.Мира,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ул.Чкалова, 65 протяженностью 76х2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ул.Чкалова,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ул.Мусрепова, 9 протяженностью 180х1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ул.Мусрепова,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ул.Мира, 179 протяженностью 40х1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ул.Мира,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попр.К.Либкнех-та, М протяженностью 140х1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пр.К.Либкнехта,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ул.Мира, 351 протяженностью 73х1метров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ул.Мира,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ул.5-я линия, 32 протяженностью 80х2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ул.5-я линия,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ул.Мира, 292 протяженностью 315х2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ул.Мира,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ул.Победы, 8а протяженностью 240х2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ул.Победы, 8а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ул.Жукова, 23 протяженностью 120х2,22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ул.Жукова,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ул.Новая, 73 протяженностью 98х1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ул.Новая,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ул.Новая, 75 протяженностью 48х1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ул.Новая,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ул.Новая, 79 протяженностью 112х1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ул.Новая, 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ул.Новая, 81 протяженностью 73х1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ул.Новая,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ул.Жамбыла, 280 протяженностью 40х1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ул.Жамбыла,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ул.Жамбыла 2Х4 протяженностью 58х1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ул.Жамбыла, 2Х4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ул.Жамбыла, 2Хб протяженностью 104х1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ул.Жамбыла, 2хб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ул.Новая, 77 протяженностью 50х1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ул.Новая, 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ул.Джамбула, 76 (и 276) протяженностью 58х1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ул.Джамбула, 76 (276)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ул.Джамбула, 86 (и 288) протяженностью 80х1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ул.Джамбула, 86 (и 288)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ул.К.Туиская, 1 протяженностью 40х1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ул.К.Туиская,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ул.Назарбаева, 2 протяженностью 40х1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ул.Назарбаева,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ул.Назарбаева, 20 протяженностью 200х1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ул.Назарбаева,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ул.Юбилейная, 26 протяженностью 120х1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ул.Юбилейная,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ул.Алтынсарина, 4 протяженностью 80х1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ул.Алтынсарина,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ул.Амангельды, 1а протяженностью 90х1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ул.Амангельды, 1а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ул.314 стрелковой дивизии, 7 протяженностью 80х1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ул.314 стрелковой дивизии,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ул.Труда, 51 протяженностью 100х1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ул.Труда,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ул.Труда, 43 протяженностью 50х1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ул.Труда,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ул.Труда, 30 протяженностью 60х1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ул.Труда,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ул.Парковая, 53 протяженностью 120х2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ул.Парковая,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ул.Жабаева, 8 протяженностью 80х1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ул.Жабаева,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ул.Жабаева, 8 протяженностью 80х1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ул.Жабаева,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общежитию по ул.Васильева, 18 протяженностью 130х4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ул.Васильева,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ул.Радищева, 28 протяженностью 86х2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ул.Радищева,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ул.Ухабова, 5 протяженностью 60х1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ул.Ухабова,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ул.Ухабова, 3 протяженностью 100х1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ул.Ухабова,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ул.Ухабова,5 протяженностью 80х1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ул.Ухабова,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ул.Гагарина, 5 протяженностью 70х2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ул.Гагарина,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ул.Гагарина, 7 протяженностью 80х2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ул.Гагарина,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ул.У.Громовой, 2а протяженностью 60х2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ул.У.Громовой, 2а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ул.Радищева, 24 протяженностью 90х1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ул.Радищева,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пр.Дусухамбето-ва, 10 протяженностью 60х1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пр.Дусухамбетова,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пр.Дусухамбето-ва, 11 протяженностью 80х2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пр.Дусухамбетова,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пр.Дусухамбето-ва, 8 протяженностью 90х2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ул.пр.Дусухамбетова,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ул.Ухабова, 17протяженностью 70х2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ул.Ухабова,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ул.Студенчес-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кая, 6 протяженностью 90х1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ул.Студенческая,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ул.Зеленая, 20 протяженностью 60х1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ул.Зеленая,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ул.Алтынсарина, 165 протяженностью 155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ул.Алтынсарина,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нальная, 50 протяженностью 170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ул.Интернациональная,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ул.Алтынсарина, 178 протяженностью 250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ул.Алтынсарина,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 Интернациональ-ная, 52, -Жабаева 262 перемычка протяженностью 110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ул.Интернациональная, 52-Жабаева,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ул.Осипенко, 40а протяженностью 134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ул.Осипенко, 40а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ул.Пархоменко-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Университетская (Пархоменко 24) протяженностью 242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ул.Пархоменко-Университетская (Пархоменко 24)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ул.пр.Володарс-кого, 47 перемычка щ.1-щ.2 протяженностью 100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ул.пр.Володарского,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ул.Жамбыла, 193а протяженностью 240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ул.Жамбыла, 193а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Кабельная линия 0,4 кВт к жилому дому по ул.Театральная, 40 (от траверсы до ВРУ)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ул.Театральная,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ул.К.Сутюшева, 8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ул.К.Сутюшева,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ул.К.Сутюшева, 10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ул.К.Сутюшева,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общежитию по ул.Театральная, 44 протяженностью 300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ул.Театральная,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ул.Гуденко, 3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ул.Гуденко,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ул.Гуденко, 9 (от траверсы до ВРУ) протяженностью 25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ул.Гуденко,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ул.Гуденко, 7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ул.Гуденко,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ул.Алтынсарина, 215 протяженностью 90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ул.Алтынсарина,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ул.Алтынсарина, 216 протяженностью 60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ул.Алтынсарина,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ул.Володарско-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го, 75 протяженностью 100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ул.Володарского,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ул.Володарско-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го, 74 протяженностью 280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ул.Володарского, 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ул.Мира, 131 протяженностью 80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ул.Мира,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ул.Алтынсарина, 194 перем-щ.1 на щ.2 протяженностью 80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ул.Алтынсарина,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ул.Мира, 119 протяженностью 220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ул.Мира,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ул.Амангельды, 167 протяженностью 112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ул.Амангельды,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ул.Амангельды, 169 протяженностью 100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ул.Амангельды,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ул.Абая, 62 протяженностью 141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ул.Абая, 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ул.Алматинская, 6 протяженностью 400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ул.Алматинская,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ул.Абая, 66 протяженностью 136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ул.Абая, 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ул.Абая, 68 протяженностью 170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ул.Абая, 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ул.Мира, 134 протяженностью 140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ул.Мира,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ул.Абая, 35-ул.Мира, 132 протяженностью 150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ул.Абая, 35-ул.Мира,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ул.Советская, 119 протяженностью 440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ул.Советская,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ул.Абая, 41 протяженностью 170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ул.Абая,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ул.Абая, 47 протяженностью 90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ул.Абая,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ул.Мира, 109-ул.Мира, 111 перемычка протяженностью 70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ул.Мира, 109-ул.Мира,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пр.Володарско-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го, 79 (от траверсы до ВРУ) протяженностью 110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пр.Володарского, 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пр.Пионерский, 32 (от траверсы, до ВРУ) протяженностью 35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пр.Пионерский,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ул.Жамбыла, 200 протяженностью 230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ул.Жамбыла,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ул.Жамбыла, 202а протяженностью 111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ул.Жамбыла, 202а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ул.Жамбыла, 196а протяженностью 100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ул.Жамбыла, 196а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ул.Жумабаева, 98 протяженностью 125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ул.Жумабаева, 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ул.Жумабаева, 98 щ.1на щ.2 перемычка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ул.Жумабаева, 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нальная, 16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ул.Интернациональная,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нальная, 18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ул.Интернациональная,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нальная, 20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ул.Интернациональная,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ул.Бостандык-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ская, 1-3 перемычка протяженностью 160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ул.Бостандыкская, 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ул.Рижская, 1 протяженностью 100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ул.Рижская,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ул.Рижская, 3 протяженностью 100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ул.Рижская,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ул.Рижская, 5 протяженностью 230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ул.Рижская,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ул.Рижская, 7 протяженностью 60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ул.Рижская,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ул.Рижская, 9 протяженностью 90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ул.Рижская,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нальная, 3 протяженностью 150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ул.Интернациональная,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ул.Рижская, 3а, ул.Рижская, 3 перемычка протяженностью 80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ул.Рижская, 3а-у.Рижская,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ул.Театральная, 48 протяженностью 96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ул.Театральная,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ул.Театральная, 47 щ.2 протяженностью 210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ул.Театральная,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ул.Брусиловско-го, 12 протяженностью 120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ул.Брусиловского,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ул.Театральная, 55 протяженностью 118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ул.Театральная,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ул.Театральная, 63-61 протяженностью 80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ул.Театральная, 63-61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нальная, 11 протяженностью 60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ул.Интернациональная,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нальная, 19 протяженностью 140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ул.Интернациональная,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нальная, 25 протяженностью 97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ул.Интернациональная,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ул.Первомай-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ская, 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ул.Петрвомайская, 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ул.Первомай-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ская, 73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ул.Первомайская,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ул.Мира, 124 перемычка Букетова, 9 протяженностью 120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ул.Мира,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нальная, 31-29 перемычка протяженностью 75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ул.Интернациональная, 31-29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ул.Мира, 126 протяженностью 100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ул.Мира,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ул.Мира, 126-ул.Букето-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ва, 18 перемычка протяженностью 35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ул.Мира, 126-ул.Букетова,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ул.Жумабаева, 105-107 перемычка протяженностью 96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ул.Жумабаева, 105-107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ул.Жумабаева, 107 перемычка ул.Бостандык-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ская, 11 протяженностью 60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ул.Жумабаева,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нальная, 30а протяженностью 76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ул.Интернациональная, 30а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ул.Мира, 130 перемычка Интернациональ-ная, 34 протяженностью 90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ул.Мира,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ул.Конституции Казахстана, 21 протяженностью 130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ул.Конституции Казахстана,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ул.Амангельды, 141-143 перемычка протяженностью 110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ул.Амангельды, 141-143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ул.Конституции Казахстана, 34-36 перемычка протяженностью 50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ул.Конституции Казахстана, 34-36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ул.Амангельды, 149, 151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ул.Амангельды, 149,151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ул.Букетова, 27,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ул.Букетова, 27,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ул.Жамбыла, 182 протяженностью 85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ул.Жамбыла,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нальная, 49 протяженностью 110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ул.Интернациональная,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нальная, 41 протяженностью 100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ул.Интернациональная,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нальная, 43 (резерв)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ул.Интернациональная,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ул.Амангельды, 172 перемычка ул.Интернацио-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нальная, 37 протяженностью 90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ул.Амангельды,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ул.Жамбыла, 127 протяженностью 180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ул.Жамбыла,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ул.Жамбыла, 131 протяженностью 45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ул.Жамбыла,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ул.Жамбыла, 139 протяженностью 45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ул.Жамбыла,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ул.Парковая, 140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ул.Парковая,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ул.Парковая, 134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ул.Парковая,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ул.Парковая, 132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ул.Парковая,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ул.Парковая, 130 протяженностью 115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ул.Парковая,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ул.Парковая, 126 перемычка К.Сутюшева, 77 протяженностью 80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ул.Парковая,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ул.Жамбыла, 141 протяженностью 70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ул.Жамбыла,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ул.К.Сутюшева, 77 перемычка Парковая, 124 прояженностью 70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ул.К.Сутюшева, 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ул.Жабаева, 133-ул .К.Сутю-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шева, 77 перемычка протяженностью 70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ул.Жабаева, 133-ул.К.Сутюшева, 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ул.Парковая, 126-130 перемычка протяженностью 110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ул.Парковая, 126-130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ул.Ауэзова, 160 протяженностью 100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ул.Ауэзова,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ул.Ауэзова, 162 перемычка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ул.Ауэзова,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ул.Жабаева, 159 (149)-163 перемычка протяженностью 150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ул.Жабаева, 159 (149)-163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ул.Ауэзова, 162-160 перемычка протяженностью 100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ул.Ауэзова, 162-160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ул.Жабаева, 262 перемычка Бостандыкская, 27 протяженностью 120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ул.Жабаева,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ул.Алтынсарина, 221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ул.Алтынсарина,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ул.Жамбыла, 296 протяженностью 90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ул.Жамбыла,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ул.Ауэзова, 168 протяженностью 150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ул.Ауэзова,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ул.Ауэзова, 180 протяженностью 192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ул.Ауэзова,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пр.Жамбыла, 1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пр.Жамбыла,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пр.Жамбыла, 3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пр.Жамбыла,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пр.Жамбыла, 5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пр.Жамбыла,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ул.Володарско-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го, 45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ул.Володарского,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ул.Букетова, 51 протяженностью 135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ул.Букетова,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ул.Жамбыла, 143 протяженностью 72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ул.Жамбыла,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ул.Жамбыла, 153 перемычка ул.Букетова, 49 протяженностью 60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ул.Жамбыла,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ул.Букетова, 51-ул.Ауэзова, 154 перемычка протяженностью 66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ул.Букетова, 51-ул.Ауэзова,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областной краеведческий музей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ул.Чайковского, 3 (ул.Жабаева, 177) протяженностью 60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ул.Чайковского, 3 (ул.Жабаева, 177)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ул.Токсан би, 102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ул.Токсан би,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ул.Ружейникова, 8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ул.Ружейникова,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ул.Ружейникова, 10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ул.Ружейникова,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ул.Ружейникова, 12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ул.Ружейникова,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ул.Ружейникова, 14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ул.Ружейникова,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ул.Ружейникова, 15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ул.Ружейникова,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ул.Рузаева, 1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ул.Рузаева,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ул.Рузаева, 3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ул.Рузаева,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ул.Рузаева, 5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ул.Рузаева,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ул.Рузаева, 7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ул.Рузаева,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ул.Чайковского, 18 протяженностью 130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ул.Чайковского,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ул.Токсан би, 80 протяженностью 58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ул.Токсан би,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ул.Токсан би, 90 протяженностью 90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ул.Токсан би, 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ул.Токсан би, 82 протяженностью 116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ул.Токсан би,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нальная, 72 протяженностью 80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ул.Интернациональная, 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нальная, 74 протяженностью 60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ул.Интернациональная, 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ул.Абая, 69, Токсан би, 27 перемычка протяженностью 60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ул.Абая, 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нальная, 74-76 протяженностью 80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ул.Интернациональная, 74-76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ул.Токсан би, 27 протяженностью 80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ул.Токсан би,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Кабельная линия 0,4 кВт к жилому дому по ул.Токсан би, 25-23 перемычка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ул.Токсан би, 25-23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нальная, 78-82 перемычка протяженностью 82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ул.Интернациональная, 78-82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ул.Абая, 69, Токсан би, 27-ул.Каманина, 38 перемычка перемычка протяженностью 190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ул.Токсан би,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ул.Абая, 69, Токсан би, 27 перемычка протяженностью 20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ул.Абая, 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ул.314 стрелковой дивизии, 107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ул.314 стрелковой дивизии,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ул.Заводская, 24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ул.Заводская,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ул.Заводская, 28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ул.Заводская,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ул.Заводская, 32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ул.Заводская,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ул.Заводская, 30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ул.Заводская,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ул.Заводская, 34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ул.Заводская,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ул.Заводская, 36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ул.Заводская,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ул.Рузаева, 2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ул.Рузаева,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ул.Рузаева, 4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ул.Рузаева,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ул.Рузаева, 6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ул.Рузаева,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ул.Рузаева, 8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ул.Рузаева,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общежитию по ул.Заводская, 23 протяженностью 50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ул.Заводская,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ул.Рузаева, 10 перемычка ул.Абая, 45 протяженностью 60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ул.Рузаева,10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ул.Алматинская, 28-39 перемычка протяженностью 65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ул.Алматинская, 28-39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ул.Ауэзова, 161, протяженностью 140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ул.Ауэзова,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ул.Чайковского, 13а протяженностью 440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ул.Чайковского, 13а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общежитию по ул.Интернацио-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нальная, 79 протяженностью 196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ул.Интернациональная, 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нальная, 77 протяженностью 80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ул.Интернациональная, 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ул.Букетова, 30-32 перемычка протяженностью 137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ул.Букетова, 30-32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ул.Горького, 172 протяженностью 70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ул.Горького,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Кабельная линия 0,4 кВт к жилому дому по ул.Жамбыла, 176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ул.Жамбыла,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ул.Осипенко, 40 перемычка ул.Интернацио-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нальная, 94 протяженностью 77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ул.Осипенко,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ул.Кошукова, 20 протяженностью 200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ул.Кошукова,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общежитию по ул.Кошукова, 18 протяженностью 50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ул.Кошукова,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ул.Университет-ская, 120а(1-я половина дома) протяженностью 500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ул.Университетская, 120а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ул.Осипенко, 20 протяженностью 200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ул.Осипенко,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ул.Каманина, 41а протяженностью 320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ул.Каманина, 41а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ул.Абая, 94 протяженностью 105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ул.Абая, 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ул.Абая, 96 протяженностью 260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ул.Абая, 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ул.Абая, 98 протяженностью 170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ул.Абая, 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ул.Сатпаева, 28 протяженностью 120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ул.Сатпаева,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нальная, 98 протяженностью 100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ул.Интернациональная, 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ул.Ауэзова, 200-202 перемычка протяженностью 86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ул.Ауэзова, 200-202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ул.Букетова, 57-59 перемычка протяженностью 120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ул.Букетова, 57-59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ул.Букетова, 61 протяженностью 100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ул.Букетова,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ул.Ульянова, 54 (от траверсы до ВРУ) протяженностью 30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ул.Ульянова,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ул.С.Муканова, 54-52 перемычка протяженностью 45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ул.С.Муканова, 54-52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Кабельная линия 0,4 кВт к жилому дому по ул.Советская, 70 (от траверсы до ВРУ)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ул.Советская,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Кабельная линия 0,4 кВт к жилому дому по ул.Советская, 59 (от траверсы до ВРУ)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ул.Советская, 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ул.Партизан-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ская, 44 протяженностью 90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ул.Партизанская,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ул.Мира, 90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ул.Мира, 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ул.Попова, 45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ул.Попова,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ул.Мира, 92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ул.Мира, 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ул.Мира, 94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ул.Мира, 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ул.Медведева, 4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ул.Медведева,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ул.Медведева, 39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ул.Медведева,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ул.Медведева, 47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ул.Медведева,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Кабельная линия 0,4 кВт к жилому дому по ул.Кошукова, 14а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ул.Кошукова, 14а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ул.Сатпаева, 42а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ул.Сатпаева, 42а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ул.Сатпаева, 47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ул.Сатпаева,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ул.Сатпаева, 46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ул.Сатпаева,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ул.Сатпаева, 51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ул.Сатпаева,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ул.Сатпаева, 53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ул.Сатпаева,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ул.Сатпаева, 55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ул.Сатпаева,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ул.Пархоменко, 63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ул.Пархоменко, 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ул.Партизан-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ская, 158а (от траверсы до ВРУ) протяженностью 40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ул.Партизанская, 158а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ул.Партизан-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ская, 158б (от траверсы до ВРУ) протяженностью 75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ул.Партизанская, 158б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ул.Абая, 61 протяженностью 150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ул.Абая,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ул.Абая, 63 протяженностью 100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ул.Абая, 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ул.Абая, 63 щ.1-щ.2 перемычка протяженностью 70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ул.Абая, 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ул.Абая, 63 щ.2 протяженностью 85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ул.Абая, 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ул.Алматинская, 38 (6-й подъезд) протяженностью 55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ул.Алматинская,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ул.Алматинская, 38 (3-й подъезд) протяженностью 49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ул.Алматинская,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ул.Пархоменко,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ул.Пархоменко,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ул.Абая, 120а 2-й ввод протяженностью 280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ул.Абая, 120а 2-й ввод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ул.Абая, 120а 3-й ввод протяженностью 154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ул.Абая, 120а 3-й ввод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ул.Каманина, 34 протяженностью 140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ул.Каманина,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ул.Каманина, 36 протяженностью 140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ул.Каманина,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ул.Каманина, 38 протяженностью 90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ул.Каманина,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ул.Абая, 65 протяженностью 250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ул.Абая,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ул.Абая, 75 протяженностью 100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ул.Абая,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ул.Жамбыла,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ул.Жамбыла,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ул.Ульянова, 45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ул.Ульянова,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ул.Советская, 59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ул.Советская, 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ул.Конституции Казахстана, 55 щит.4 протяженностью 160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ул.Конституции Казахстана, 55 щит.4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пер.Садовый, 3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пер.Садовый,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пер.Садовый, 7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пер.Садовый,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пер.Садовый, 9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пер.Садовый,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ул.Украинская, 191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ул.Украинская,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ул.Пугачева, 238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ул.Пугачева,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ул.Пугачева, 242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ул.Пугачева,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ул.Островского, 114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ул.Островского,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ул.Островского, 153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ул.Островского,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ул.Островского, 155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ул.Островского,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ул.Островского, 157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ул.Островского,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ул.Островского, 153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ул.Островского,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ул.Островского, 155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ул.Островского,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пер.Садовый, 9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пер.Садовый,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ул.Украинская, 256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ул.Украинская,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общежитию по ул.5-я линия, 4 протяженностью 100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ул.5-я линия,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общежитию по ул.5-я линия, 2а протяженностью 80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ул.5-я линия, 2а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3-й пр.Кирпичный, 16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3-й пр.Кирпичный,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ул.Юбилейная, 2а-4 перемычка протяженностью 320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ул.Юбилейная, 2а-4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ул.Ш.Уалихано-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ва, 27 щ.1 протяженностью 180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ул.Ш.Уалиханова, 27 щ.1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ул.Набережная, 12-22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ул.Набережная, 12-22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ул.Набережная, 20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ул.Набережная,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ул.Новаторная, 8-14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ул.Новаторная, 8-14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ул.Шухова, 9-17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ул.Шухова, 9-17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ул.Рижская, 133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ул.Рижская,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ул.Рижская, 135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ул.Рижская,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ул.Рижская, 137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ул.Рижская,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ул.Рижская, 139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ул.Рижская,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ул.Айыртауская, 4 (от траверсы до ВРУ) протяженностью 35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ул.Айыртауская,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ул.Айыртауская, 6 (от траверсы до ВРУ) протяженностью 65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ул.Айыртауская,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ул.Айыртауская, 8 (от траверсы до ВРУ) протяженностью 35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ул.Айыртауская,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Кабельная линия 0,4 кВт к жилому дому по ул.Жумабаева, 310 нов.ул.Ш.Уалиханова, 16 (от траверсы до ВРУ)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ул.Жумабаева, 310 нов.Ш.Уалиханова,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ул.Жумабаева, 308 нов.ул.Ш.Уали-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ханова, 14 (от траверсы до ВРУ)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ул.Жумабаева, 308 нов.Ш.Уалиханова,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ул.Рижская, 143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ул.Рижская,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ул.Рижская, 145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ул.Рижская,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ул.Рижская, 147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ул.Рижская,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Кабельная линия 0,4 кВт к жилому дому по ул.Я.Гашека, 1 (от траверсы до ВРУ)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ул.Я.Гашека,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Кабельная линия 0,4 кВт к жилому дому по ул.Я.Гашека, 3а (от траверсы до ВРУ)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ул.Я.Гашека, 3а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ул.Ш.Уалихано-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ва, 20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ул.Ш.Уалиханова,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ул.Ш.Уалихано-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ва, 22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ул.Ш.Уалиханова,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ул.Ш.Уалихано-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ва, 24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ул.Ш.Уалиханова,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ул.Жумабаева, 326-ул.Ш.Уали-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ханова, 32 протяженностью 138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ул.Жумабаева, 326-ул.Ш.Уалиханова,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ул.Жумабаева, 300-ул.Ш.Уали-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ханова, 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ул.Жумабаева, 300-ул.Ш.Уалиханова,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ул.Ш.Уалихано-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ва, 38-34 перемычка протяженностью 70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ул.Ш.Уалиханова, 38-34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ул.Набережная, 2, 3, 4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ул.Набережная, 2, 3,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общежитию по ул.Шухова, 30 протяженностью 210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ул.Шухова,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ул.Мира, 270 протяженностью 80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ул.Мира,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ул.Жабаева, 294-296 перемычка протяженностью 100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ул.Жабаева, 294-296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ул.Новая, 81-83 перемычка протяженностью 100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ул.Новая, 81-83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ул.Мира, 201-205 перемычка протяженностью 60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ул.Мира, 201-205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ул.Мира, 203-205 перемычка протяженностью 60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ул.Мира, 203-205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ул.Мира, 209-211 перемычка протяженностью 112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ул.Мира, 209-211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ул.Мира, 205-211 перемычка протяженностью 120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ул.Мира, 205-211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ул.Новая, 112-110 перемычка протяженностью 177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ул.Новая, 112-110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ул.Жумабаева, 302 (ул.Уалиханова, 8) протяженностью 100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ул.Жумабаева, 302 (ул.Уалиханова, 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ул.Жумабаева, 304 (10)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ул.Жумабаева, 304 (10)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ул.Жумабаева, 306 (12)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ул.Жумабаева, 306 (12)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ул.Жумабаева, 296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ул.Жумабаева,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ул.Я.Гашека, 11а-13 перемычка протяженностью 80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ул.Я.Гашека, 11а-13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ул.Мира, 258-ул.Я.Гаше-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13 перемычка протяженностью 80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ул.Мира, 258-ул.Я.Гашека,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ул.Рижская, 104 протяженностью 432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ул.Рижская,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ул.Мусрепова, 8-10 перемычка протяженностью 60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ул.Мусрепова, 8-10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ул.Мусрепова, 10-ул.Мира, 244 перемычка протяженностью 60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ул.Мусрепова, 10-ул.Мира,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ул.Мира, 246-248 перемычка протяженностью 110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ул.Мира, 246-248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ул.Мусрепова, 4а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ул.Мусрепова, 4а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ул.Мусрепова, 2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ул.Мусрепова,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ул.Мусрепова, 4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ул.Мусрепова,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ул.Рижская, 121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ул.Рижская,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ул.Рижская, 123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ул.Рижская,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ул.Комсомоль-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ская, 15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ул.Комсомольская,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ул.Жумабаева, 290 протяженностью 360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ул.Жумабаева,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ул.2-я Первомайская, 1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ул.2-я Первомайская,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ул.2-я Первомайская, 2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ул.2-я Первомайская,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ул.2-я Первомайская, 3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ул.2-я Первомайская,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ул.2-я Первомайская, 5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ул.2-я Первомайская,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ул.2-я Первомайская, 8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ул.2-я Первомайская,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ул.Мусрепова, 7-5 перемычка протяженностью 96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ул.Мусрепова, 7-5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ул.Мусрепова, 9 перемычка протяженностью 274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ул.Мусрепова,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ул.Мусрепова, 9а-9б перемычка протяженностью 120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ул.Мусрепова, 9а-9б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ул.Жумабаева,359 щ.2 на щ.3 перемычка протяженностью 70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ул.Жумабаева, 359 щ.2 на щ.3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ул.Жумабаева,359 щ.1 на щ.2 перемычка протяженностью 100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ул.Жумабаева, 359 щ.1 на щ.2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ул.Мира, 339 щ.2 протяженностью 104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ул.Мира, 339 щ.2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ул.5-я линия,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ул.5-я линия,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ул.Хименко, 6 щ.2 протяженностью 150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ул.Хименко, 6 щ.2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ул.Набережная, 25 протяженностью 260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ул.Набережная,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ул.Набережная, 29 щ.1 на ул.Хименко, 1 перемычка протяженностью 75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ул.Набережная, 29 щ.2 на ул.Хименко,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ул.Хименко, 2 щ.3 на щ.4 перемычка протяженностью 44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ул.Хименко, 2 щ.3 на щ.4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ул.Мира, 286 щ.1 на щ.2 перемычка протяженностью 70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ул.Мира, 286 щ.1на щ.2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ул.Жамбыла, 201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ул.Жамбыла,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ул.Жамбыла, 205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ул.Жамбыла,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ул.Жамбыла, 209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ул.Жамбыла,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ул.К.Либкнехта, 138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ул.К.Либкнехта,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ул.К.Либкнехта, 139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ул.К.Либкнехта,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ул.К.Либкнехта, 131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ул.К.Либкнехта,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ул.К.Либкнехта, 129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ул.К.Либкнехта,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ул.К.Либкнехта, 133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ул.К.Либкнехта,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ул.К.Либкнехта, 135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ул.К.Либкнехта,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ул.К.Либкнехта, 140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ул.К.Либкнехта,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ул.К.Либкнехта, 142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ул.К.Либкнехта,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ул.Крепостная, 131(от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ул.Крепостная,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ул.Крепостная, 133(от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ул.Крепостная,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ул.Крепостная, 146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ул.Крепостная,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ул.Крепостная, 148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ул.Крепостная,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ул.Крепостная, 150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ул.Крепостная,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ул.Крепостная, 152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ул.Крепостная,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ул.Крепостная, 154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ул.Крепостная,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ул.Крепостная, 156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ул.Крепостная,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ул.Мира, 292 блок 1 протяженностью 630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ул.Мира, 292 блок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ул.Мира, 292 блок 1на блок 2 перемычка протяженностью 100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ул.Мира, 292 блок 1 на блок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3-й пр.Кирпичный, 14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ул.3-й пр.Кирпичный,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3-й пр.Кирпичный, 2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ул.3-й пр.Кирпичный,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3-й пр.Кирпичный, 6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ул.3-й пр.Кирпичный,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ул.К.Либкнехта, 136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ул.К.Либкнехта,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ул.Мира, 161 перемычка ул.Алтынсарина, 240 протяженностью 100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ул.Мира,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ул.5-я линия, 4 щ.1 протяженностью 150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ул.5-я линия, 4 щ.1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ул.5-я линия, 4 щ.2 протяженностью 510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ул.5-я линия, 4 щ.2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ул.5-я линия, 4 щ.3 протяженностью 540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ул.5-я линия, 4 щ.3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ул.Мира, 339 б (второе питание) протяженностью 180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ул.Мира, 339, 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ул.Новая, 73-75 перемычка протяженностью 80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ул.Новая, 73-75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ул.Новая, 75 протяженностью 48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ул.Новая,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ул.Новая, 77 протяженностью 44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ул.Новая, 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ул.Новая, 79 протяженностью 112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ул.Новая, 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ул.Новая, 81-79 перемычка протяженностью 73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ул.Новая, 81-79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ул.Жамбыла, 280 протяженностью 60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ул.Жамбыла,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ул.Жамбыла, 284 протяженностью 60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ул.Жамбыла,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ул.Жамбыла, 288-286 протяженностью 58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ул.Жамбыла, 288-286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ул.Жамбыла, 276-280 протяженностью 98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ул.Жамбыла, 276-280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ул.Кызыл-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Туйская,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ул.Кызыл-Туйская,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ул.Базарбаева, 2б протяженностью 400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ул.Базарбаева, 2б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ул.Базарбаева,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ул.Базарбаева,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ул.1-я Заречная, 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ул.1-я Заречная, 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ул.Юбилейная, 2б протяженностью 180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ул.Юбилейная, 2б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ул.Майская, 1 коттедж протяженностью 110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ул.Майская,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ул.Ш.Уалихано-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ва, 46 протяженностью 268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ул.Ш.Уалиханова,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ул.2-я Заречная, 51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ул.2-я Заречная,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ул.2-я Заречная, 54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ул.2-я Заречная,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ул.2-я Заречная, 56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ул.2-я Заречная,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ул.2-я Заречная, 58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ул.2-я Заречная,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пр.Кожевенный, 1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пр.Кожевенный,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пр.Кожевенный, 2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пр.Кожевенный,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пр.Кожевенный, 4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пр.Кожевенный,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пр.Кожевенный, 6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пр.Кожевенный,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пр.Кожевенный, 8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пр.Кожевенный,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пр.Кожевенный, 10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пр.Кожевенный,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пр.Кожевенный, 12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пр.Кожевенный,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пр.Кожевенный, 14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пр.Кожевенный,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ул.Алтынсарина, 4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ул.Алтынсарина,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ул.Амангельды, 1а (от траверсы до ВРУ) протяженностью 90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ул.Амангельды, 1а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ул.Труда, 53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ул.Труда,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ул.Труда, 55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ул.Труда,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ул.Труда, 57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ул.Труда,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ул.Труда, 59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ул.Труда, 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пр.Труда, 5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пр.Труда,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пр.Труда, 7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пр.Труда,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ул.Жамбыла, 67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ул.Жамбыла,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ул.Жамбыла, 69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ул.Жамбыла, 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пер.Мира, 10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пер.Мира,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ул.Жабаева, 61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ул.Жабаева,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ул.Жабаева, 63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ул.Жабаева, 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ул.Жабаева, 65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ул.Жабаева,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ул.Исмайлова, 41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ул.Исмайлова,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ул.Парковая, 60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ул.Парковая,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ул.Парковая, 62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ул.Парковая, 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ул.Труда, 43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ул.Труда,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ул.Труда, 30 (от траверсы до ВРУ) протяженностью 60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ул.Труда,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ул.Труда,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ул.Труда,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ул.Жабаева, 8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ул.Жабаева,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ул.Б.Петрова, 13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ул.Б.Петрова,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ул.Б.Петрова, 15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ул.Б.Петрова,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ул.Б.Петрова, 17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ул.Б.Петрова,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ул.Б.Петрова, 19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ул.Б.Петрова,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ул.Жабаева, 6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ул.Жабаева,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ул.Жабаева, 10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ул.Жабаева,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ул.Жабаева, 12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ул.Жабаева,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ул.Жабаева, 14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ул.Жабаева,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ул.Жабаева, 16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ул.Жабаева,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ул.Жабаева, 18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ул.Жабаева,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ул.Жабаева, 20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ул.Жабаева,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ул.Жабаева, 22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ул.Жабаева,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ул.Жабаева, 24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ул.Жабаева,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ул.Труда, 20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ул.Труда,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ул.Исмайлова, 11 (от траверсы до ВРУ) протяженностью 65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ул.Исмайлова,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Кабельная линия 0,4 кВт к жилому дому по ул.Исмайлова, 13 (от траверсы до ВРУ)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ул.Исмайлова,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Кабельная линия 0,4 кВт к жилому дому по ул.Явленское шоссе, 16 (от траверсы до ВРУ)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ул.Явленское шоссе,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Кабельная линия 0,4 кВт к жилому дому по ул.Явленское шоссе, 20 (от траверсы до ВРУ)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ул.Явленское шоссе,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Кабельная линия 0,4 кВт к жилому дому по ул.Явленское шоссе, 22 (от траверсы до ВРУ)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ул.Явленское шоссе,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Кабельная линия 0,4 кВт к жилому дому по ул.Явленское шоссе, 24 (от траверсы до ВРУ)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ул.Явленское шоссе,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Кабельная линия 0,4 кВт к жилому дому по ул.Явленское шоссе, 26 (от траверсы до ВРУ)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ул.Явленское шоссе,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Кабельная линия 0,4 кВт к жилому дому по ул.Ухабова, 3 (от траверсы до ВРУ)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ул.Ухабова,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ул.Ухабова, 5 протяженностью 172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ул.Ухабова,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ул.Дусухамбето-ва, 17а протяженностью 140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ул.Дусухамбетова, 17а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ул.Гагарина, 5 протяженностью 210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ул.Гагарина,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ул.Гагарина, 7 протяженностью 115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ул.Гагарина,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ул.У.Громовой, 2а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ул.У.Громовой, 2а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ул.Радищева, 24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ул.Радищева,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ул.У.Громовой,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ул.У.Громовой,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ул.Дусухамбето-ва, 10 протяженностью 46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ул.Дусухамбетова,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ул.Дусухамбето-ва, 11 протяженностью 42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ул.Дусухамбетова,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ул.Дусухамбето-ва, 13 протяженностью 60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ул.Дусухамбетова,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ул.Дусухамбето-ва, 8 протяженностью 90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ул.Дусухамбетова,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ул.Радищева, 22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ул.Радищева,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ул.Радищева, 24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ул.Радищева,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ул.Радищева, 25 (от траверсы до ВРУ) протяженностью 18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ул.Радищева,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ул.Радищева, 26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ул.Радищева,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ул.Радищева, 29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ул.Радищева,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ул.Уральская, 3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ул.Уральская,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ул.Уральская, 4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ул.Уральская,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ул.Уральская, 28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ул.Уральская,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ул.Уральская, 29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ул.Уральская,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ул.Уральская, 31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ул.Уральская,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ул.Уральская, 24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ул.Уральская,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ул.Уральская, 27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ул.Уральская,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ул.Тимирязева, 4-8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ул.Тимирязева, 4-8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ул.Невского, 3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ул.Невского,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ул.Невского, 5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ул.Невского,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ул.Невского, 6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ул.Невского,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ул.Тимирязева, 3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ул.Тимирязева,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ул.Тимирязева, 19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ул.Тимирязева,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ул.Тимирязева, 21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ул.Тимирязева,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ул.Тимирязева, 23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ул.Тимирязева,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ул.Уральская, 6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ул.Уральская,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ул.Уральская, 5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ул.Уральская,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Кабельная линия 0,4 кВт к жилому дому по ул.Зеленая,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ул.Зеленая,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ул.Студенчес-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кая,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ул.Студенческая,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ул.Березовая, 1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ул.Березовая,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ул.Березовая, 2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ул.Березовая,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ул.Березовая, 3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ул.Березовая,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0,4 кВт к жилому дому по ул.Березовая, 28 (от траверсы до ВРУ)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ул.Березовая,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цеха деревообработки площадью 452,4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"Кызылжарское государственное лесное учреждение"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район, с.Боголюбово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"ВАЗ-21070", г\н Т 167 BR, 2004 г.в.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"Медиахолдинг"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Қызылжар-Ақпарат"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ул.П.Васильева, 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"ГАЗ-3110", 1998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 988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Сергеевка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Шал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акына,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Д.Шопанова,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Шал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Шал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акына,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зерносклада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Шал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акына,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"ВАЗ-21213",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 423 AU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борьбе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СПИД-ом"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"ВАЗ-21070", 2003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 235 ВA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предприятие"3-я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Рижская,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"ВАЗ-2121",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 697 AN,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 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лезный диспансер"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4 Линия,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"УАЗ-396292",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 762 AV,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 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4 Линия,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"ВАЗ-21099",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 780 ВМ,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 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Сабита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Муканова,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"ГАЗ-3110",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 672 ВМ,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 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Сабита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Муканова,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"ГАЗ-52",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 729 АZ,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 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Сабита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Муканова,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гаража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ремонтно-механи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мастерской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"Пресновское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А.Файзулина,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пожарно-химичес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"Пресновское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А.Файзулина,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"Пресновское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А.Файзулина,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гаража, здание мастерских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котельной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Изобильное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Изобильное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Изобильное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Изобильное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кормоцеха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Хлеборобное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самодеятельного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колонны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кочегарки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самодеятельного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самодеятельного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Зарослое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Зарослое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Зарослое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Зарослое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Зарослое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Зарослое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крупно-рогатого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старой котельной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самодеятельного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Комышлово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самодеятельного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Ганькино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Скворцовка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быткомбината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Карагугинского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Карагугинского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продкомбината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Карагугинского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фермы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фермы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фермы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фермы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фермы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фермы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Недостроенное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самодеятельного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Хлеборобное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столовой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Хлеборобное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пекарни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"КАМАЗ-55212",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 379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"Аккайынское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 ГКБ 8328,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7289 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"Аккайынское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"Урал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4320-01-10", 1990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 336 BN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"Есильское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Мальцево,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 Одаз 9370,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6893 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"Есильское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Мальцево,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Экскаватор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ЮМЗ-АЛ-ЭО-2621,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705 ТТАМ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"Кызылжарское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Куйбышевская роща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склада по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древесины 1087,5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"Соколовское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быткомбината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Крупской,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четырехрядного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Новоузенка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четырехрядного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Новоузенка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четырехрядного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Новоузенка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четырехрядного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Новоузенка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деревообрабаты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вающей мастерской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 года ввода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"Есильское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Мальцево,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деревообрабаты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вающей мастерской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 года ввода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"Есильское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Трудовая,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гаража на 2 автомобиля 1972 года ввода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"Есильское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Трудовая,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Орнек,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емонтно-эксплуа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З.Байтокова,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деревообрабаты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вающей мастерской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 года ввода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Лесная,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"ВАЗ-21060",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 255 ВК,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Бишкуль,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Гагарина,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Джамбула, 54/2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Джамбула, 54/3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Джамбула, 54/4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"ГАЗ-САЗ-5307", 1986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 357 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"Орилиногорское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Орлиногорское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ЦДТ-5,2,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 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"Орилиногорское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Орлиногорское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УДС-5,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 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"Орилиногорское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Орлиногорское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Мастерская 1976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ввода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"Орилиногорское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Орлиногорское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"ГАЗ-31029", 1993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 355 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Брусиловского,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"УАЗ-3962", 1998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 526 АN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Брусиловского,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Расшифровка аббривиатур, использованных в перечне.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ГУ - Государственное учреждение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к.в. - квадратные метры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с.- село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ул. - улица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КГКП - коммунальное государственное казенное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ГККП государственное коммунальное казенное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кВТ - киловатт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г.в. - год выпуска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г\н - государственный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ВРУ - водно-распределительное устройство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г. - город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п. - поселок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КГП - коммунальное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Г.Мусрепова - Габита Мусрепова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М.Жумабаева - Магжана Жумабаева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К.Маркса - Карла Маркса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К.Сутюшева - Карима Сутюшева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Ш.Уалиханова - Шокана Уалиханова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Я.Гашека - Ярослава Гашека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П.Васильева - Павла Васильева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А.Кунанбаева - Абая Кунанбаева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пр. - проезд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ж.д. - железная дорога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пер. - переулок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У.Громовой - Ульяны Громовой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С.Муканова - Сабита Муканова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К.Цеткин - Клары Цеткин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К.Либкнехта - Карла Либкнехта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Б.Петрова - Бориса Петрова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ТП - тепловой пункт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ТП - трансформаторная подстаниция (для кабельной линии)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сущ.- существующая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перем - перемычка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перем-ка - перемычка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н.- новый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щ.2 - щит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щ.1 - щит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щ.2 на щ.3 - щит 2 на щит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АО - акционерное 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