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03c56" w14:textId="0103c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акимата области от 15 октября 2007 № 239 "Об оказании социальной помощи малообеспеченным гражданам"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26 июня 2009 года N 171. Зарегистрировано Департаментом юстиции Северо-Казахстанской области 14 июля 2009 года N 1716. Утратило силу - постановлением акимата Северо-Казахстанской области от 17 марта 2014 года N 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акимата Северо-Казахстанской области от 17.03.2014 N 62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17)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</w:t>
      </w:r>
      <w:r>
        <w:rPr>
          <w:rFonts w:ascii="Times New Roman"/>
          <w:b w:val="false"/>
          <w:i w:val="false"/>
          <w:color w:val="000000"/>
          <w:sz w:val="28"/>
        </w:rPr>
        <w:t>и пунктом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24 марта 1998 года № 213 «О нормативных правовых актах»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области от 15 октября 2007 года № 239 «Об оказании социальной помощи малообеспеченным гражданам» (зарегистрировано в Реестре государственной регистрации № 1655 от 19 октября 2007 года, опубликовано в газетах «Солтүстік Қазақстан» от 24 октября 2007 года, «Северный Казахстан» от 24 октября 2007 года), с изменениями,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области от 12 декабря 2007 года № 290 «О внесении изменений в постановление акимата области от 15 октября 2007 года № 239 «Об оказании социальной помощи малообеспеченным гражданам» (зарегистрировано в Реестре государственной регистрации № 1660 от 25 декабря 2007 года, опубликовано в газетах «Солтүстік Қазақстан» от 28 декабря 2007 года № 163, «Северный Казахстан» от 28 декабря 2007 года № 154) следующие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после слова «управлении» дополнить словами «и самоуправлении»;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после слова «бюджетов» дополнить словами «, в пределах ассигнований, выделенных на эти цели»;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слова «заместителя акима области Нуракаева Е.Е.» заменить словами «первого заместителя акима области Смаилова Ж.А.».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первого заместителя акима области Смаилова Ж.А.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Аким области                               С. Билялов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