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3dd2" w14:textId="ead3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
от 3 апреля 2009 года N 87 "Об организации призыва граждан Республики Казахстан на срочную воинскую службу на территории области в апреле-июне 
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сентября 2009 года N 235. Зарегистрировано Департаментом юстиции Северо-Казахстанской области 5 октября 2009 года N 1723.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3 апреля 2009 года № 87 «Об организации призыва граждан Республики Казахстан на срочную воинскую службу на территории области в апреле-июне и октябре-декабре 2009 года» (зарегистрировано в Реестре государственной регистрации № 1707 от 4 мая 2009 года, опубликовано в газетах «Солтүстік Қазақстан» от 20 мая 2009 года, «Северный Казахстан» от 20 мая 2009 года),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17 августа 2009 года № 210 «О внесении изменений в постановление акимата Северо-Казахстанской области от 3 апреля 2009 года № 87 «Об организации призыва граждан Республики Казахстан на срочную воинскую службу на территории области в апреле-июне и октябре-декабре 2009 года» (зарегистрировано в Реестре государственной регистрации № 1722 от 28 августа 2009 года, опубликовано в газетах «Солтүстік Қазақстан» от 9 сентября 2009 года № 110, «Северный Казахстан» от 9 сентября 2009 года № 110),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слова «Зейнуллин Муратбек Бегайдарович», «начальник департамента», заменить соответственно словами «Галыгин Юрий Борисович», «временно исполняющий обязанности начальника департамента».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Временно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Северо-Казахстанской области       Ю. Галыгин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