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0ee6" w14:textId="1320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18 декабря 2008 года N 13/2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25 декабря 2009 года N 20/15. Зарегистрировано Департаментом юстиции Северо-Казахстанской области 28 декабря 2009 года N 1733. Утратило силу - решением маслихата Северо-Казахстанской области от 26 апреля 2010 года N 24/10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26.04.2010 г. N 24/10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тринадцатой сессии IV созыва от 18 декабря 2008 года № 13/2 «Об областном бюджете на 2009 год» (зарегистрировано в Реестре государственной регистрации 19 января 2009 года № 1698, опубликовано в газетах «Солтүстік Қазақстан» от 28 января 2009 года, «Северный Казахстан» от 28 января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«62 590 411» заменить цифрами «62 490 499,2»;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«6 607 505» заменить цифрами «6 507 384,2»;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«455 126» заменить цифрами «455 335»;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«62 669 694» заменить цифрами «62 649 782,2»;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«75 000» заменить цифрами «- 5 000»;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«приобретение финансовых активов – 98 000 тысяч тенге;», «приобретение финансовых активов – 80 000 тысяч тенге»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Ткаченко 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13/2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33"/>
        <w:gridCol w:w="7773"/>
        <w:gridCol w:w="25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62 490 499,2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6 507 384,2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5 764 517,2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5 764 517,2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742 867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742 867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455 335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362 409</w:t>
            </w:r>
          </w:p>
        </w:tc>
      </w:tr>
      <w:tr>
        <w:trPr>
          <w:trHeight w:val="18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362 409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55 527 780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55 521 061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55 521 061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693"/>
        <w:gridCol w:w="7773"/>
        <w:gridCol w:w="25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62 649 782,2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718 115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68 427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69 442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69 442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37 992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2 293 855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2 290 205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финансируемого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2 195 234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93 290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7 730 197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766 910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636 353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5 042 903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864 527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388 165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122 082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63 988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56 742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1 586 199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146 219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198 450</w:t>
            </w:r>
          </w:p>
        </w:tc>
      </w:tr>
      <w:tr>
        <w:trPr>
          <w:trHeight w:val="13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471 264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212 323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1 793 993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1 793 993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16 774 589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14 005 231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63 177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5 687 878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7 775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социально значимыми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2 121 132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3 591 748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чрезвычайных ситуациях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населения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355 147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255 349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343 247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2 274 764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1 781 296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1 140 427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105 503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174 929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493 468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493 468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3 347 387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1 917 000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1 430 387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24 170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473 015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303 202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1 701 395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и документации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487 468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26 968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627 819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83 089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106 754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231 418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69 985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257 710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языков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7 557 388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412 449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346 006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5 488 748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257 135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81 127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648 260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444 714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1 037 304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2 771 930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1 541 155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1 472 026,0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1 438 073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1 400 890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3 885 496,2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3 885 496,2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1 113 129,2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54 693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14 746 110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14 746 110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14 165 286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541 338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приобретение жилья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микрокредитования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-120 283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204 283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13/2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73"/>
        <w:gridCol w:w="7973"/>
        <w:gridCol w:w="21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11 049 300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10 710 300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для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 в городе Тайынша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ИВС селе Кишкенеколь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1 793 993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1 793 993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1 793 993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Победы - Уалиханова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366 459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 обучения на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со спальным корпусом на 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Мамлютка Мамлютского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734 626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Пески района имени Габита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415 828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277 080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240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Кирилловка Айыртауского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Уалихановского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94 180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на 320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на 280 мест в селе Бишкуль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 лицея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мест в городе 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 лицея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мест в городе Мамлютка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профессиональном лицеи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в селе Ленинградское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на 280 мест в селе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на 280 мест в селе Келлеровка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на 280 мест в городе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профессионально-технического лицея на 360 мест в городе Булаево района Магжана Жумабаева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по улице Победы-Уалиханова в городе 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2 677 695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 диспансера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90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Пресновка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647 590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 диспансера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90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Новоишимское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247 590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 центра крови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982 515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Ленинское Аккайынского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Троицкое Жамбылского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Полтавка района Магжана Жумабаева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25 468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 смену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Смирново Аккайынского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 смену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Явленка Есильского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2 820 202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1 917 000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871 488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инженерных сетей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903 202</w:t>
            </w:r>
          </w:p>
        </w:tc>
      </w:tr>
      <w:tr>
        <w:trPr>
          <w:trHeight w:val="16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303 202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кабельных линий, ТП,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канализации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зоне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"Железнодорожный" в городе Тайынша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кабельных линий, ТП,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Петропавловск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Петропавловск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школы-интерната для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городе 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реконструкцию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городе 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реконструкцию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городе Петропавловске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типового проекта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убойных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(площадок) в сельских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охраны окружающей среды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напорного коллектора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Сергеевка района Шал акына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1 541 155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водозаборов в Жамбылском районе (II-я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очередь). Екатериновский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сел Светлое, Матросово,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Екатериновка, Чапаево, Сабит,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Святодуховка, Зеленная Роща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Бишкуль Кызылжарского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Новоишимское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водопровода в селе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Пресновка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(3 очередь) Аккайынскому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(корректировка проекта)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Кишкенеколь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 Тарангул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Есильского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село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 Афонькино,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Пробуждение и Новоукраинка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1 498 356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 дороги 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"М-51-Петерфельд-Новокаменка-А-16"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1 498 356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областного значения КТ-68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"Лавровка-Келлеровка-Тайнша-Чкалово"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микрокредитования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