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f6e0" w14:textId="238f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Северо-Казахстанской области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20 декабря 2009 года N 20/1. Зарегистрировано Департаментом юстиции Северо-Казахстанской области 30 декабря 2009 года N 1734. Утратило силу - решением маслихата Северо-Казахстанской области от 3 апреля 2012 года N 3/11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03.04.2012 N 3/11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Северо-Казахстанской области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72 236 968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7 217 700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497 988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64 519 238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2 042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72 549 842,8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331 417,5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1 017 424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686 006,5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138 000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-782 292,3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782 292,3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Северо-Казахстанской области от 30.03.2010 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26.04.2010 </w:t>
      </w:r>
      <w:r>
        <w:rPr>
          <w:rFonts w:ascii="Times New Roman"/>
          <w:b w:val="false"/>
          <w:i w:val="false"/>
          <w:color w:val="000000"/>
          <w:sz w:val="28"/>
        </w:rPr>
        <w:t>N 24/11;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28.05.2010 </w:t>
      </w:r>
      <w:r>
        <w:rPr>
          <w:rFonts w:ascii="Times New Roman"/>
          <w:b w:val="false"/>
          <w:i w:val="false"/>
          <w:color w:val="000000"/>
          <w:sz w:val="28"/>
        </w:rPr>
        <w:t>N 25/1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23.07.2010 </w:t>
      </w:r>
      <w:r>
        <w:rPr>
          <w:rFonts w:ascii="Times New Roman"/>
          <w:b w:val="false"/>
          <w:i w:val="false"/>
          <w:color w:val="000000"/>
          <w:sz w:val="28"/>
        </w:rPr>
        <w:t>N 27/2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25.10.2010 </w:t>
      </w:r>
      <w:r>
        <w:rPr>
          <w:rFonts w:ascii="Times New Roman"/>
          <w:b w:val="false"/>
          <w:i w:val="false"/>
          <w:color w:val="000000"/>
          <w:sz w:val="28"/>
        </w:rPr>
        <w:t>N 29/1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13.12.2010 </w:t>
      </w:r>
      <w:r>
        <w:rPr>
          <w:rFonts w:ascii="Times New Roman"/>
          <w:b w:val="false"/>
          <w:i w:val="false"/>
          <w:color w:val="000000"/>
          <w:sz w:val="28"/>
        </w:rPr>
        <w:t>N 30/1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областного бюджета на 2010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налога, за исключением поступлений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лесные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эмиссии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нормативы распределения доходов по индивидуальному подоходному налогу с доходов, облагаемых и не облагаемых у источника выплаты, – 100 процентов в областной бюджет; по индивидуальному подоходному налогу с физических лиц, осуществляющих деятельность по разовым талонам, социальному налогу – 100 процентов в бюджеты районов и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областного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собственности, являющихся собственностью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областного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погашения бюджетных кредитов, выданных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финансовых активов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областного бюджета в бюджеты районов и города Петропавловска, на 2010 год в сумме 17 115 057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Айыртаускому району – 1 772 272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Акжарскому району – 885 694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Аккайынскому району – 1 005 195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Есильскому району – 1 350 073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– 1 378 654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району Магжана Жумабаева – 1 603 359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Кызылжарскому району – 1 589 640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Мамлютскому району – 943 796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району имени Габита Мусрепова – 1 469 375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Тайыншинскому району – 1 783 537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Тимирязевскому району – 754 857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Уалихановскому району – 1 130 148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району Шал акына – 1 051 835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Петропавловск – 396 622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процессе исполнения местных бюджетов на 2010 год не подлежат секвестру местные бюджетные программы,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2010 год поступления трансфертов из бюджетов районов и города Петропавловска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решением Северо-Казахстанского областного маслихата от 13 декабря 2007 года № 4/3 «Об объемах трансфертов общего характера между областным бюджетом и бюджетами районов, города Петропавловск на 2008-2010 годы» в общей сумме 932 821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определяется постановлением акимата области о реализации решения маслихата об областном бюджете на 2010-2012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Северо-Казахстанской области от 30.03.2010 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2010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129 782 тысячи тенге – на содержание вновь вводимых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173 946 тысячи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58 989 тысяч тенге – для внедрения предмета «Самопознание»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оборудования для кабинетов «Самопознание» - 700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 - 58 289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791 453 тысяч тенге - на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135 764 тысячи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3 550 тысяч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221 193 тысячи тенге – на увеличение норм питания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174 359 тыс. тенге - на выплату государственной адресной социальной помощи и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322 791 тысяч тенге -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2 755 тысяч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213 623 тысячи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129 925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363 545 тысяч тенге – для обслуживания населения по принципу «одного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825 543 тысяч тенге –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519 172 тысячи тенге - на капитальный и средний ремонт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развитие сельского хозяйства в сумме 4 676 269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369 979 тысячи тенге – на поддержку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79 387 тысяч тенге –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2 304 851 тысяча тенге –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1 147 638 тысяч тенге – на субсидирование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777 414 тысячи тенге – на поддержку повышения урожайности и качества производимых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30 490 тысячи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 реализацию Государственной программы развития образования в Республике Казахстан на 2005-2010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октября 2004 года № 1459, в сумме 405 598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200 655 тысячи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204 943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15 400 тысяч тенге - на привлечение зарубежных преподавателей английского языка для профессиональных лицеев в рамках реализации Государственной программы развития технического и профессионального образования в Республике Казахстан на 2008-2012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июля 2008 года № 626;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 реализацию Государственной программы реформирования и развития здравоохранения Республики Казахстан на 2005-2010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сентября 2004 года № 1438, в сумме 997 722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783 913 тысячи тенге –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213 809 тысячи тенге – на обеспечение и расширение гарантированного объема бесплатной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113 303 тысяч тенге -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органов, в том числе образование – 102 512 тысячи тенге, здравоохранение – 10 791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 реализацию передаваемых функций в области охраны окружающей среды в рамках разграничения полномочий между уровнями государственного управления – 1 935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на развитие, обустройство и (или) приобретение инженерно-коммуникационной инфраструктуры в рамках реализации Программы «Нұрлы көш» – 238 000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на реализацию Государственной программы жилищного строительства в Республике Казахстан на 2008-2010 годы, утвержденной Указом Президента Республики Казахстан от 20 августа 2007 года № 383: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588 000 тысяч тенге -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1 025 000 тысяч тенге -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на строительство и реконструкцию: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объектов образования – 750 742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объектов здравоохранения – 2 373 493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водоснабжения – 1 668 652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на развитие транспортной инфраструктуры – 1 147 541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на реализацию стратегии региональной занятости и переподготовки кадров – 3 665 568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и города Петропавловска определяется постановлением акимата области о реализации решения маслихата об областном бюджете на 2010-2012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Северо-Казахстанской области от 30.03.2010 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28.05.2010 </w:t>
      </w:r>
      <w:r>
        <w:rPr>
          <w:rFonts w:ascii="Times New Roman"/>
          <w:b w:val="false"/>
          <w:i w:val="false"/>
          <w:color w:val="000000"/>
          <w:sz w:val="28"/>
        </w:rPr>
        <w:t>N 25/1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25.10.2010 </w:t>
      </w:r>
      <w:r>
        <w:rPr>
          <w:rFonts w:ascii="Times New Roman"/>
          <w:b w:val="false"/>
          <w:i w:val="false"/>
          <w:color w:val="000000"/>
          <w:sz w:val="28"/>
        </w:rPr>
        <w:t>N 29/1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13.12.2010 </w:t>
      </w:r>
      <w:r>
        <w:rPr>
          <w:rFonts w:ascii="Times New Roman"/>
          <w:b w:val="false"/>
          <w:i w:val="false"/>
          <w:color w:val="000000"/>
          <w:sz w:val="28"/>
        </w:rPr>
        <w:t>N 30/1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на проведение операции «Мак» - 2 453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дополнен подпунктом 28) в соответствии с решением маслихата Северо-Казахстанской области от 30.03.2010 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на реализацию государственного образовательного заказа в дошкольных организациях образования – 710 965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дополнен подпунктом 29) в соответствии с решением маслихата Северо-Казахстанской области от 30.03.2010 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30) на поддержку частного предпринимательства в рамках программы «Дорожная карта бизнеса – 2020» - 369 895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дополнен подпунктом 30) в соответствии с решением маслихата Северо-Казахстанской области от 28.05.2010 </w:t>
      </w:r>
      <w:r>
        <w:rPr>
          <w:rFonts w:ascii="Times New Roman"/>
          <w:b w:val="false"/>
          <w:i w:val="false"/>
          <w:color w:val="000000"/>
          <w:sz w:val="28"/>
        </w:rPr>
        <w:t>N 25/1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на развитие индустриальной инфраструктуры в рамках программы «Дорожная карта бизнеса – 2020» - 192 000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дополнен подпунктом 31) в соответствии с решением маслихата Северо-Казахстанской области от 28.05.2010 </w:t>
      </w:r>
      <w:r>
        <w:rPr>
          <w:rFonts w:ascii="Times New Roman"/>
          <w:b w:val="false"/>
          <w:i w:val="false"/>
          <w:color w:val="000000"/>
          <w:sz w:val="28"/>
        </w:rPr>
        <w:t>N 25/1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на обеспечение охраны общественного порядка во время проведения мероприятий международного значения – 92 169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дополнен подпунктом 32) в соответствии с решением маслихата Северо-Казахстанской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25.10.2010 </w:t>
      </w:r>
      <w:r>
        <w:rPr>
          <w:rFonts w:ascii="Times New Roman"/>
          <w:b w:val="false"/>
          <w:i w:val="false"/>
          <w:color w:val="000000"/>
          <w:sz w:val="28"/>
        </w:rPr>
        <w:t>N 29/1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1 169 тыс. тенге - на содержание, материально-техническое оснащение дополнительной штатной численности миграционной полиции, документирование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дополнен подпунктом 33) в соответствии с решением маслихата Северо-Казахстанской области от 13.12.2010 </w:t>
      </w:r>
      <w:r>
        <w:rPr>
          <w:rFonts w:ascii="Times New Roman"/>
          <w:b w:val="false"/>
          <w:i w:val="false"/>
          <w:color w:val="000000"/>
          <w:sz w:val="28"/>
        </w:rPr>
        <w:t>N 30/1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308 тыс. тенге - на содержание и материально-техническое оснащение Центра временного размещения оралманов и Центра адаптации и интеграции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дополнен подпунктом 34) в соответствии с решением маслихата Северо-Казахстанской области от 13.12.2010 </w:t>
      </w:r>
      <w:r>
        <w:rPr>
          <w:rFonts w:ascii="Times New Roman"/>
          <w:b w:val="false"/>
          <w:i w:val="false"/>
          <w:color w:val="000000"/>
          <w:sz w:val="28"/>
        </w:rPr>
        <w:t>N 30/1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2010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нулевой ставке вознаграждения на строительство и (или) приобретение жилья в рамках реализации Государственной программы жилищного строительства в Республике Казахстан на 2008–2010 годы - 288 000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приобретение жилья в рамках реализации Программы «Нұрлы көш» - 593 408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- 136 016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определяется постановлением акимата области о реализации решения маслихата об областном бюджете на 2010-2012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2010 год предусмотрены средства на реализацию стратегии региональной занятости и переподготовки кадров в сумме 1 625 470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определяется постановлением акимата области о реализации решения маслихата об областном бюджете на 2010-2012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2010 год трансферты в республиканский бюджет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2007 года «Об объемах трансфертов общего характера между республиканским и областными бюджетами, бюджетами города республиканского значения, столицы на 2008-2010 годы», в общей сумме 1 590 942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санитарно-эпидемиологического надзора – 578 121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оказанию стационарной и стационарозамещающей медицинской помощи, за исключением медицинской помощи при инфекционных, туберкулезных и психических заболеваниях - 6 287 848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чрезвычайных ситуаций – 34 195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оказанию экстренной медицинской помощи пострадавшим в зоне чрезвычайных ситуаций природного и техногенного характера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«О чрезвычайных ситуациях природного и техногенного характера» – 3 255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оповещения населения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мая 1997 года «О гражданской обороне» – 5 270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по проведению государственного технического осмотра транспортных средств в ведение Министерства транспорта и коммуникаций Республики Казахстан – 161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маслихата Северо-Казахстанской области от 30.03.2010 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25.10.2010 </w:t>
      </w:r>
      <w:r>
        <w:rPr>
          <w:rFonts w:ascii="Times New Roman"/>
          <w:b w:val="false"/>
          <w:i w:val="false"/>
          <w:color w:val="000000"/>
          <w:sz w:val="28"/>
        </w:rPr>
        <w:t>N 29/1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13.12.2010 </w:t>
      </w:r>
      <w:r>
        <w:rPr>
          <w:rFonts w:ascii="Times New Roman"/>
          <w:b w:val="false"/>
          <w:i w:val="false"/>
          <w:color w:val="000000"/>
          <w:sz w:val="28"/>
        </w:rPr>
        <w:t>N 30/1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2010 год целевые трансферты бюджетам районов и города Петропавловска в сумме 2 811 943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и города Петропавловска определяется постановлением акимата области о реализации решения маслихата об областном бюджете на 2010-2012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маслихата Северо-Казахстанской области от 30.03.2010 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23.07.2010 </w:t>
      </w:r>
      <w:r>
        <w:rPr>
          <w:rFonts w:ascii="Times New Roman"/>
          <w:b w:val="false"/>
          <w:i w:val="false"/>
          <w:color w:val="000000"/>
          <w:sz w:val="28"/>
        </w:rPr>
        <w:t>N 27/2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25.10.2010 </w:t>
      </w:r>
      <w:r>
        <w:rPr>
          <w:rFonts w:ascii="Times New Roman"/>
          <w:b w:val="false"/>
          <w:i w:val="false"/>
          <w:color w:val="000000"/>
          <w:sz w:val="28"/>
        </w:rPr>
        <w:t>N 29/1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12-1. Предусмотреть в областном бюджете расходы за счет свободных остатков бюджетных средств, сложившихся на начало финансового года, в сумме 242 624,8 тысяч тенге; возврат из районных (городских) бюджетов целевых трансфертов республиканского и областного бюджетов, неиспользованных в 2009 году, в сумме 7 491,2 тысяч тенге; возврат использованных не по целевому назначению целевых трансфертов республиканского бюджета в сумме 10 570,8 тысяч тенге; погашение долга перед республиканским бюджетом по кредитам, выданным в 2010 году на поддержку специалистов социальной сферы на селе, в сумме 4 756,5 тысяч тенге, а также возврат недоиспользованных целевых текущих трансфертов в республиканский бюджет, выделенных в 2009 году на реализацию стратегии региональной занятости по подготовке и переподготовке кадров, в сумме 3 658,3 тыс. тенге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12-1 в редакции решения маслихата Северо-Казахстанской области от 13.12.2010 </w:t>
      </w:r>
      <w:r>
        <w:rPr>
          <w:rFonts w:ascii="Times New Roman"/>
          <w:b w:val="false"/>
          <w:i w:val="false"/>
          <w:color w:val="000000"/>
          <w:sz w:val="28"/>
        </w:rPr>
        <w:t>N 30/1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области на 2010 год в сумме 4 506,4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маслихата Северо-Казахстанской области от 30.03.2010 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26.04.2010 </w:t>
      </w:r>
      <w:r>
        <w:rPr>
          <w:rFonts w:ascii="Times New Roman"/>
          <w:b w:val="false"/>
          <w:i w:val="false"/>
          <w:color w:val="000000"/>
          <w:sz w:val="28"/>
        </w:rPr>
        <w:t>N 24/11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25.10.2010 </w:t>
      </w:r>
      <w:r>
        <w:rPr>
          <w:rFonts w:ascii="Times New Roman"/>
          <w:b w:val="false"/>
          <w:i w:val="false"/>
          <w:color w:val="000000"/>
          <w:sz w:val="28"/>
        </w:rPr>
        <w:t>N 29/1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Установить с 1 января 2010 года месячный размер денежной компенсации сотрудникам органов внутренних дел для оплаты расходов на содержание жилища и коммунальные услуги в сумме 3 739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Обеспечить в 2010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здравоохранения,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Установить в расходах бюджетов районов на 2010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Т.Ф. Ткаченко                              К. Едресов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Северо-Казахстанской области от 13.12.2010 </w:t>
      </w:r>
      <w:r>
        <w:rPr>
          <w:rFonts w:ascii="Times New Roman"/>
          <w:b w:val="false"/>
          <w:i w:val="false"/>
          <w:color w:val="ff0000"/>
          <w:sz w:val="28"/>
        </w:rPr>
        <w:t>N 30/1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767"/>
        <w:gridCol w:w="8147"/>
        <w:gridCol w:w="271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72 236 968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7 217 700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6 195 063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6 195 063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1 022 637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1 022 637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497 988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84 954</w:t>
            </w:r>
          </w:p>
        </w:tc>
      </w:tr>
      <w:tr>
        <w:trPr>
          <w:trHeight w:val="5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5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55 997</w:t>
            </w:r>
          </w:p>
        </w:tc>
      </w:tr>
      <w:tr>
        <w:trPr>
          <w:trHeight w:val="8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8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13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401 177</w:t>
            </w:r>
          </w:p>
        </w:tc>
      </w:tr>
      <w:tr>
        <w:trPr>
          <w:trHeight w:val="15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401 177</w:t>
            </w:r>
          </w:p>
        </w:tc>
      </w:tr>
      <w:tr>
        <w:trPr>
          <w:trHeight w:val="3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64 519 238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950 883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950 883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63 568 355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63 568 355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72 549 842,8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998 780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654 355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280 100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363 545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190 172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114 881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110 323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2 619 947,1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2 619 947,1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2 351 479,7</w:t>
            </w:r>
          </w:p>
        </w:tc>
      </w:tr>
      <w:tr>
        <w:trPr>
          <w:trHeight w:val="5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37 407,7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21 225,7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92 169</w:t>
            </w:r>
          </w:p>
        </w:tc>
      </w:tr>
      <w:tr>
        <w:trPr>
          <w:trHeight w:val="8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</w:t>
            </w:r>
          </w:p>
        </w:tc>
      </w:tr>
      <w:tr>
        <w:trPr>
          <w:trHeight w:val="8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8 482 859,7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85 421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</w:t>
            </w:r>
          </w:p>
        </w:tc>
      </w:tr>
      <w:tr>
        <w:trPr>
          <w:trHeight w:val="5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746 166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609 894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6 770 224,7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839 521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348 466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93 430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81 456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79 353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380 664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189 992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173 946</w:t>
            </w:r>
          </w:p>
        </w:tc>
      </w:tr>
      <w:tr>
        <w:trPr>
          <w:trHeight w:val="15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1 769 425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703 993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200 655</w:t>
            </w:r>
          </w:p>
        </w:tc>
      </w:tr>
      <w:tr>
        <w:trPr>
          <w:trHeight w:val="10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204 943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294 406,7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855 258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851 601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851 601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11 970 917,6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9 587 424,6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580 680</w:t>
            </w:r>
          </w:p>
        </w:tc>
      </w:tr>
      <w:tr>
        <w:trPr>
          <w:trHeight w:val="10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307 430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</w:tr>
      <w:tr>
        <w:trPr>
          <w:trHeight w:val="10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1 357 092,6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3 967 726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301 984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30 502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306 032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327 375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176 156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128 947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823 108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2 383 493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2 383 493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2 878 500,3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2 375 030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65 112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286 074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118 959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725 771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147 437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3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</w:tr>
      <w:tr>
        <w:trPr>
          <w:trHeight w:val="36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322 791</w:t>
            </w:r>
          </w:p>
        </w:tc>
      </w:tr>
      <w:tr>
        <w:trPr>
          <w:trHeight w:val="36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95 308</w:t>
            </w:r>
          </w:p>
        </w:tc>
      </w:tr>
      <w:tr>
        <w:trPr>
          <w:trHeight w:val="7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503 470,3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501 213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2 257,3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4 002 967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1 851 000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1 263 000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2 151 967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</w:p>
        </w:tc>
      </w:tr>
      <w:tr>
        <w:trPr>
          <w:trHeight w:val="13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211 617</w:t>
            </w:r>
          </w:p>
        </w:tc>
      </w:tr>
      <w:tr>
        <w:trPr>
          <w:trHeight w:val="13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423 235</w:t>
            </w:r>
          </w:p>
        </w:tc>
      </w:tr>
      <w:tr>
        <w:trPr>
          <w:trHeight w:val="7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681 036</w:t>
            </w:r>
          </w:p>
        </w:tc>
      </w:tr>
      <w:tr>
        <w:trPr>
          <w:trHeight w:val="13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436 675</w:t>
            </w:r>
          </w:p>
        </w:tc>
      </w:tr>
      <w:tr>
        <w:trPr>
          <w:trHeight w:val="13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243 765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122 707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1 902 613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190 106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115 061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487 160</w:t>
            </w:r>
          </w:p>
        </w:tc>
      </w:tr>
      <w:tr>
        <w:trPr>
          <w:trHeight w:val="5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51 766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338 998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845 921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93 563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314 508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178 310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297 833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142 794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9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8 608 157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47 835</w:t>
            </w:r>
          </w:p>
        </w:tc>
      </w:tr>
      <w:tr>
        <w:trPr>
          <w:trHeight w:val="5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427 092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50 299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6 389 578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65 641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369 979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825 543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414 149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777 414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1 147 638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2 304 851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127 898</w:t>
            </w:r>
          </w:p>
        </w:tc>
      </w:tr>
      <w:tr>
        <w:trPr>
          <w:trHeight w:val="7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204 099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12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1 743 652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7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1 668 652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1 707 990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1 666 392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35 562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1 630 330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2 924 159,1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2 924 159,1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1 147 541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1 087 379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13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13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620 283,4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423 777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49 268</w:t>
            </w:r>
          </w:p>
        </w:tc>
      </w:tr>
      <w:tr>
        <w:trPr>
          <w:trHeight w:val="6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257 318</w:t>
            </w:r>
          </w:p>
        </w:tc>
      </w:tr>
      <w:tr>
        <w:trPr>
          <w:trHeight w:val="5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80 412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4 506,4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4 506,4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25 776 595,6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25 776 595,6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17 115 057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42 597,6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19 149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6 908 850</w:t>
            </w:r>
          </w:p>
        </w:tc>
      </w:tr>
      <w:tr>
        <w:trPr>
          <w:trHeight w:val="18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1 590 942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331 417,5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9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-782 292,3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782 292,3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113"/>
        <w:gridCol w:w="5693"/>
        <w:gridCol w:w="253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41 798 447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7 116 508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6 506 221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6 506 221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610 287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610 287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70 997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55 997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34 610 942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222 438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222 438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34 388 504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34 388 504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73"/>
        <w:gridCol w:w="1173"/>
        <w:gridCol w:w="5833"/>
        <w:gridCol w:w="25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41 800 447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647 529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354 509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354 509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148 070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94 964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44 836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105 877</w:t>
            </w:r>
          </w:p>
        </w:tc>
      </w:tr>
      <w:tr>
        <w:trPr>
          <w:trHeight w:val="7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105 877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64 050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64 050</w:t>
            </w:r>
          </w:p>
        </w:tc>
      </w:tr>
      <w:tr>
        <w:trPr>
          <w:trHeight w:val="10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23 823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12 622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2 908 434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2 908 434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2 735 404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49 204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34 360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4 464 510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97 225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16 453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60 879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815 382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672 560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142 822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3 517 597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74 424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983 123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областных государственных учреждений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13 811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390 403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109 866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85 208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81 599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1 699 039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73 767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7 599 465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7 599 465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93 394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325 615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84 310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105 225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8 985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1 328 874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4 588 373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348 859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36 403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414 243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16 037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23 058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65 902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9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33 476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1 602 777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1 051 294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79 099</w:t>
            </w:r>
          </w:p>
        </w:tc>
      </w:tr>
      <w:tr>
        <w:trPr>
          <w:trHeight w:val="7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238 183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94 173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33 343</w:t>
            </w:r>
          </w:p>
        </w:tc>
      </w:tr>
      <w:tr>
        <w:trPr>
          <w:trHeight w:val="7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471 341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24 031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111 124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551 483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551 483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32 805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32 805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32 805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1 458 998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131 127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117 497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405 258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35 874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18 379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350 533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576 320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37 422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38 014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98 151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320 218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287 247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74 559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75 553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127 806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59 046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39 520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19 526</w:t>
            </w:r>
          </w:p>
        </w:tc>
      </w:tr>
      <w:tr>
        <w:trPr>
          <w:trHeight w:val="11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577 333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32 636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32 636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457 099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59 271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383 622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87 598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76 464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93 494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33 098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33 098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44 281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44 281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204 172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204 172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46 991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157 181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2 151 441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63 309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82 037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82 037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2 006 095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91 898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1 914 197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19 995 439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19 995 439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19 991 467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-289 000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-289 000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053"/>
        <w:gridCol w:w="5653"/>
        <w:gridCol w:w="261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46 573 470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7 141 498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6 524 819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6 524 819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616 679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616 679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70 997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55 997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39 360 975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261 308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261 308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39 099 667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39 099 667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93"/>
        <w:gridCol w:w="1213"/>
        <w:gridCol w:w="5653"/>
        <w:gridCol w:w="263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46 575 470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716 985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386 947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386 947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170 204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116 901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70 816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70 816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26 504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30 577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3 268 140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3 268 140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3 074 411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55 299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4 975 458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67 336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908 958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752 491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156 467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3 921 510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82 004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1 062 317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областных государственных учреждений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426 571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120 735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88 422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82 492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1 957 243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8 442 587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8 442 587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103 623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359 740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93 834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116 427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19 709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9 704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1 476 386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5 115 019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 помощи и санитарная авиация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391 056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40 664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447 383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36 154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1 776 453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1 161 156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87 620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101 707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521 568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124 190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615 297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615 297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1 611 166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146 990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131 850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439 715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35 701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383 653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647 305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109 845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361 275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92 487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311 392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81 689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81 597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138 031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65 764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43 904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</w:t>
            </w:r>
          </w:p>
        </w:tc>
      </w:tr>
      <w:tr>
        <w:trPr>
          <w:trHeight w:val="12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699 627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35 967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35 967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566 931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65 732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484 479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96 729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84 704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103 957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36 608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49 509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221 704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221 704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169 755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2 246 026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69 769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64 362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2 087 657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97 121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1 990 536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22 406 368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22 406 368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22 401 916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-289 000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-289 000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3"/>
      </w:tblGrid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85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69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9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645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15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6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69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</w:tr>
      <w:tr>
        <w:trPr>
          <w:trHeight w:val="39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66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75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1005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975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2010 года, погашение долга перед республиканским бюджетом по кредитам, выданным в 2010 году на поддержку специалистов социальной сферы на селе, возврат целевых трансфертов республиканского и областного бюджетов, неиспользованных в 2009 году и возврат, использованных не по целевому назначению целевых трансфертов, а также возврат недоиспользованных целевых текущих трансфертов в республиканский бюджет, выделенных в 2009 году на реализацию стратегии региональной занятости по подготовке и переподготовке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Северо-Казахстанской области от 13.12.2010 </w:t>
      </w:r>
      <w:r>
        <w:rPr>
          <w:rFonts w:ascii="Times New Roman"/>
          <w:b w:val="false"/>
          <w:i w:val="false"/>
          <w:color w:val="ff0000"/>
          <w:sz w:val="28"/>
        </w:rPr>
        <w:t>N 30/1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3"/>
        <w:gridCol w:w="753"/>
        <w:gridCol w:w="933"/>
        <w:gridCol w:w="7013"/>
        <w:gridCol w:w="1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18 062,0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265 443,3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Уменьшить: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-3 658,3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-3 658,3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-483,6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исполнение обязательств по решению судов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-483,6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-4 141,9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42 597,6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42 597,6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11 054,7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11 054,7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