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44779" w14:textId="24447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12 сессии Петропавловского городского маслихата от 20 декабря 2008 года № 2 "О бюджете города Петропавловска на 2009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Петропавловска Северо-Казахстанской области от 22 октября 2009 года N 3. Зарегистрировано Управлением юстиции города Петропавловска Северо-Казахстанской области 18 ноября 2009 года N 13-1-162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95–IV,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нормативных правовых актах» от 24 марта 1998 года № 213,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областного маслихата от 14 октября 2009 года № 18/1 «О внесении изменений и дополнений в решение областного маслихата № 13/2 от 18 декабря 2008 года «Об областном бюджете на 2009 год», Петропавловский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Петропавловского городского маслихата «О бюджете города Петропавловска на 2009 год» от 20 декабря 2008 года № 2 (зарегистрировано в Реестре государственной регистрации нормативных правовых актов за номером 13-1-150 от 26.01.2009 года, опубликовано 6 февраля 2009 года в газетах «Қызылжар-Нұры» № 6, «Проспект СК» № 6) с внесенными изменениями решениями от 7 марта 2009 года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12 сессии Петропавловского городского маслихата от 20 декабря 2008 года № 2 «О бюджете города Петропавловска на 2009 год» (зарегистрировано в Реестре государственной регистрации нормативных правовых актов за номером 13-1-151 от 20.03.2009 года, опубликовано 27 марта 2009 года в газетах «Қызылжар-Нұры» № 13, «Проспект СК» № 13) от 27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12 сессии Петропавловского городского маслихата от 20 декабря 2008 года № 2 «О бюджете города Петропавловска на 2009 год» (зарегистрировано в Реестре государственной регистрации нормативных правовых актов за номером 13-1-153 от 08.05.2009 года, опубликовано 15 мая 2009 года в газетах «Қызылжар-Нұры» № 20, «Проспект СК» № 20), от 29 июля 2009 года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12 сессии Петропавловского городского маслихата от 20 декабря 2008 года № 2 «О бюджете города Петропавловска на 2009 год» (зарегистрировано в Реестре государственной регистрации нормативных правовых актов за номером 13-1-160 от 14.08.2009 года, опубликовано 21 августа 2009 года в газетах «Қызылжар-Нұры» № 34, «Проспект СК» № 34),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цифры «9613882» заменить цифрами «9321006,5»;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«4371898» заменить цифрами «4079022,5»;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«9593122» заменить цифрами «9108767,9»;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цифры «-10200 » заменить цифрами «181279»;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11 цифры «76015» заменить цифрами «74115»;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«61110» заменить цифрами «69645».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«16851» заменить цифрами «24212».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5) цифры «592000» заменить цифрами «572000».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13-1: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«695330 » заменить цифрами «695213,5»;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цифры «141663» заменить цифрами «141546,5».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«394240 » заменить цифрами «453010»;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«67961 » заменить цифрами «56223»;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7) цифры «6600 » заменить цифрами «3600»;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8) цифры «110000» заменить цифрами «30000»;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11) цифры «100000 » заменить цифрами «120000»;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12) цифры «200000 » заменить цифрами «170000»;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18) цифры «24000 » заменить цифрами «20500»;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20), 21)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23), 24)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«23) на выплату государственных пособий на детей до 18 лет -3000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«24) на организацию сохранения государственного жилищного фонда -3500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15-1: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«177055» заменить цифрами «177650»;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цифры «67631» заменить цифрами «68226».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1, 2, 4, 5, 7 к указанному решению изложить в новой редакции согласно приложению 1, 2, 3, 4, 5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городского маслихата         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Б.Мустафина                                Р. Сыздыков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20 сессии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IV созыва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октября 2009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12 сессии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IV созыва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2009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Петропавловска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753"/>
        <w:gridCol w:w="693"/>
        <w:gridCol w:w="8473"/>
        <w:gridCol w:w="229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9 321 006,5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4 701 267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2 918 623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2 918 623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1 129 188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688 434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163 748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277 006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470 557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271 651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69 024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116 899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12 983</w:t>
            </w:r>
          </w:p>
        </w:tc>
      </w:tr>
      <w:tr>
        <w:trPr>
          <w:trHeight w:val="11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182 899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182 899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20 575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6 557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5 993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</w:tr>
      <w:tr>
        <w:trPr>
          <w:trHeight w:val="8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9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14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</w:t>
            </w:r>
          </w:p>
        </w:tc>
      </w:tr>
      <w:tr>
        <w:trPr>
          <w:trHeight w:val="15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организации нефтяного сектора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520 142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373 172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373 172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146 970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141 516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5 454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4 079 022,5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4 079 022,5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4 079 022,5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73"/>
        <w:gridCol w:w="693"/>
        <w:gridCol w:w="8453"/>
        <w:gridCol w:w="231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9 108 767,9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127 661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9 872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9 872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83 240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83 240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19 283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14 861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2 487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1 935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15 266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15 266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10 946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10 946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10 946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36 583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36 583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36 583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3 506 725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3 506 725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9 241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2 562 819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13 917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33 181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154 207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636 073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12 712</w:t>
            </w:r>
          </w:p>
        </w:tc>
      </w:tr>
      <w:tr>
        <w:trPr>
          <w:trHeight w:val="9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кадров.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84 575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546 187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536 235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164 083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84 938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52 522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74 115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1 732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2 731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1 272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24 257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32 854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26 793</w:t>
            </w:r>
          </w:p>
        </w:tc>
      </w:tr>
      <w:tr>
        <w:trPr>
          <w:trHeight w:val="14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30 508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9 952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9 952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3 940 495,5</w:t>
            </w:r>
          </w:p>
        </w:tc>
      </w:tr>
      <w:tr>
        <w:trPr>
          <w:trHeight w:val="8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2 817 428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1 195 079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1 230 305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137 741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254 000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1 102 567,5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8 205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66 265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209 341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217 526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13 148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126 374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4 319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209 772,5</w:t>
            </w:r>
          </w:p>
        </w:tc>
      </w:tr>
      <w:tr>
        <w:trPr>
          <w:trHeight w:val="9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247617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202 840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91 822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91 822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3 642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3 642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26 308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20 606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5 702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17 850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17 850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9 553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9 553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34 809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34 809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3 578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3 578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15 278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15 278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31 340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31 340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11 486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11 486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11 486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542 100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542 100</w:t>
            </w:r>
          </w:p>
        </w:tc>
      </w:tr>
      <w:tr>
        <w:trPr>
          <w:trHeight w:val="8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284 099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8 001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148 976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7 693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7 693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104 260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104 260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37 023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37 023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2 117,4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2 117,4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2 117,4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181 279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191 479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191 479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191 479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10 200</w:t>
            </w:r>
          </w:p>
        </w:tc>
      </w:tr>
      <w:tr>
        <w:trPr>
          <w:trHeight w:val="15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30 960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-30 960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254 000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254 000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254 000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373 000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373 000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373 000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88 040,4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88 040,4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88 040,4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20 сессии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IV созыва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октября 2009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12 сессии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IV созыва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2009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с разделением на бюджетные инвестиционные проекты и программы городского бюджета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893"/>
        <w:gridCol w:w="913"/>
        <w:gridCol w:w="7793"/>
        <w:gridCol w:w="235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3 273 113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программы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3 273 113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3 065 045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2 817 428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1 195 079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572 000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 строительства 102-х квартирного жилого дома в г.Петропавловске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453 010</w:t>
            </w:r>
          </w:p>
        </w:tc>
      </w:tr>
      <w:tr>
        <w:trPr>
          <w:trHeight w:val="6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 строительства многоквартирного жилого дома по ул. Жукова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170 000</w:t>
            </w:r>
          </w:p>
        </w:tc>
      </w:tr>
      <w:tr>
        <w:trPr>
          <w:trHeight w:val="9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землеустроительного проекта и государственного акта на строительство 75-ти квартирного дома по ул. Ауэзова-Чайковского-314 стрелковой дивизии-Алмаатинской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1 230 305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927 711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реконструкция инженерных сетей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17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государственного акта и землеустроительного проекта под строительство трассы теплоснабжения, газопровода, канализации, водопровода, разводящих сетей теплоснабжения, напорной канализации, водопровода,телефонной канализации, сетей радио и разводящих сетей ЛЭП 10 кв по ул. Юбилейной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2 594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водоснабжения.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8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экспертизы рабочего проекта по строительству сетей водопровода к лесхозу, поселку ОМТС, разъезду 2632 км. г.Петропавловска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137 741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ПСД по реконструкции городского парка культуры и отдыха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17 741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городского парка культуры и отдыха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254 000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за счет кредита по нулевой ставке вознаграждения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(интереса) в рамках реализации Государственной программы жилищного строительства в Республике Казахстан на 2008-2010 годы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254 000</w:t>
            </w:r>
          </w:p>
        </w:tc>
      </w:tr>
      <w:tr>
        <w:trPr>
          <w:trHeight w:val="9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хозяйства,пассажирского траснспорта и автомобильных дорог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247 617</w:t>
            </w:r>
          </w:p>
        </w:tc>
      </w:tr>
      <w:tr>
        <w:trPr>
          <w:trHeight w:val="8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кадров.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247 617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модернизация коммунальных сетей - ремонт сетей горячего водоснабжения в г.Петропавловске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модернизация коммунальных сетей – ремонт сетей холодного водоснабжения в г.Петропавловске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8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уличного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освещения, кабельных линий, ТП, находящихся в коммунальной собственности города Петропавловска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149 585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электрических сетей города Петропавловска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88 032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15 278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15 278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15 278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здания клуба в в поселке "Заречный"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15 278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землеустроительных актов по теплотрассе поселка "Заречный"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9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землеустроительного проекта и государственного акта под строительство трассы теплоснабжения и насосной к поселку "Солнечный" по ул.Юбилейной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9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землеустроительного проекта и государственного акта под строительство подстанции мощьностью 110/35 киловатт по ул.Промышленной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191 479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191 479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191 479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20 сессии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IV созыва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октября 2009 года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12 сессии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IV созыва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2009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видов социальной помощи, предусмотренной по программе "Социальная помощь отдельным категориям нуждающихся граждан по решениям местных представительных органов"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10333"/>
        <w:gridCol w:w="1573"/>
      </w:tblGrid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инвалидам и участникам Великой Отечественной войны на услуги бань и парикмахерских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инвалидам и участникам Великой Отечественной войны и лицам, приравненным к ним по льготам и гарантиям, на зубопротезирование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9310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инвалидам и участникам Великой Отечественной войны на санаторно-курортное лечение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10076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Единовременная выплата инвалидам и участникам Великой Отечественной войны в честь празднования Дня Победы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больным туберкулезом на проезд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больным туберкулезом на питание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на проезд малообеспеченных пенсионеров в дачный сезон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Почетным гражданам города Петропавловска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студентам из малообеспеченных семей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</w:t>
            </w:r>
          </w:p>
        </w:tc>
      </w:tr>
      <w:tr>
        <w:trPr>
          <w:trHeight w:val="8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Единовременная социальная помощь врачам и выпускникам медицинских высших учебных заведений, прибывающим на постоянную работу в город Петропавловск в размере 200 тыс.тенге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8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инвалидам и участникам Великой Отечественной войны на коммунальные услуги, а также лицам которым назначены пенсии за особые заслуги перед Республикой Казахстан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инвалидам и участникам Великой Отечественной войны на коммунальные услуги в размере 4 МРП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26411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социального заказа в не правительственных организациях (Социальное такси)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74115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20 сессии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IV созыва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октября 2009 года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12 сессии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IV созыва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2009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трансфертов из республиканского бюджета по г. Петропавловску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53"/>
        <w:gridCol w:w="653"/>
        <w:gridCol w:w="8453"/>
        <w:gridCol w:w="239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(тыс, тенге)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2 597 745,5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193 403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77 993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77 993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77 993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образования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77 993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55 360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55 360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42 648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22 164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20 484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12 712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60 050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60 050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кадров.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60 050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121 466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121 466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121 466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95 775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95 775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15 293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7 817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2 581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2 052 876,5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1 743 488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1 743 488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572 000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1 171 488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309 388,5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309 388,5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141 546,5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167 842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230 000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230 000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230 000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230 000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20 сессии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IV созыва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октября 2009 года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12 сессии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IV созыва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2009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трансфертов из областного бюджета по г.Петропавловску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53"/>
        <w:gridCol w:w="653"/>
        <w:gridCol w:w="8473"/>
        <w:gridCol w:w="237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1 363 968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68 167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49 156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49 156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49 156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охвата детей детскими дошкольными организациями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22 772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школ учебными пособиями по изучению правил дорожного движения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горячее питание учащихся 0-4 классов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школы № 24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19 011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19 011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9 362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9 649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льготное зубопротезирование лиц, приравненных по льготам и гарантиям к участникам и инвалидам Великой Отечественной войны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на коммунальные услуги участникам и инвалидам Великой Отечественной войны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социального заказа в не правительственных организациях (Социальное такси)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971 234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703 233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жильем отдельных категорий граждан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679 233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623 010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56 223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коммуникационных сетей и благоустройство объектов жилищного строительства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56 223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148 001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148 001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68 226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кадров.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79 775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1 655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1 655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1 655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1 655</w:t>
            </w:r>
          </w:p>
        </w:tc>
      </w:tr>
      <w:tr>
        <w:trPr>
          <w:trHeight w:val="10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162 315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142 315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142 315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136 633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5 682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8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кадров.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123 267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123 267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109 300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109 300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13 967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