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89b6" w14:textId="1908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12 сессии Петропавловского городского маслихата от 20 декабря 2008 года N 2 "О бюджете города Петропавловска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26 ноября 2009 года N 2. Зарегистрировано Управлением юстиции города Петропавловска Северо-Казахстанской области 20 декабря 2009 года N 13-1-165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95–IV,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20 ноября 2009 года № 19/1 «О внесении изменений и дополнений в решение областного маслихата № 13/2 от 18 декабря 2008 года «Об областном бюджете на 2009 год»,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 бюджете города Петропавловска на 2009 год» от 20 декабря 2008 года № 2 (зарегистрировано в Реестре государственной регистрации нормативных правовых актов за номером 13-1-150 от 26.01.2009 года, опубликовано 6 февраля 2009 года в газетах «Қызылжар-Нұры» № 6, «Проспект СК» № 6) с внесенными изменениями решениями от 7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 (зарегистрировано в Реестре государственной регистрации нормативных правовых актов за номером 13-1-151 от 20.03.2009 года, опубликовано 27 марта 2009 года в газетах «Қызылжар-Нұры» № 13, «Проспект СК» № 13), от 27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 (зарегистрировано в Реестре государственной регистрации нормативных правовых актов за номером 13-1-153 от 08.05.2009 года, опубликовано 15 мая 2009 года в газетах «Қызылжар-Нұры» № 20, «Проспект СК» № 20), от 29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 (зарегистрировано в Реестре государственной регистрации нормативных правовых актов за номером 13-1-160 от 14.08.2009 года, опубликовано 21 августа 2009 года в газетах «Қызылжар-Нұры» № 34, «Проспект СК» № 34), от 22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 (зарегистрировано в Реестре государственной регистрации нормативных правовых актов за номером 13-1-162 от 18.11.2009 года, опубликовано 27 ноября 2009 года в газетах «Қызылжар-Нұры» № 48 «Проспект СК» № 48),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«9321006,5 » заменить цифрами «9339664,5»;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«4684531» заменить цифрами «4601267»;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«12516» заменить цифрами «20575»;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«515970» заменить цифрами «620142»;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«4079022,5» заменить цифрами «4097680,5»;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«9108767,9» заменить цифрами «9127425,9».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 цифры «133353» заменить цифрами «132011»;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«20484» заменить цифрами «20250»;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«22164» заменить цифрами «21056»;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 цифры «572000» заменить цифрами «592000».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2, 5, к указанному решению изложить в новой редакции согласно приложению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 Сыздыков                                Р. Сыздыков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8433"/>
        <w:gridCol w:w="23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9 339 664,5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4 601 267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2 754 671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2 754 671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1 113 942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673 188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549 755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271 651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148 613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нефтяного сектора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620 142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241 516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4 097 680,5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4 097 680,5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4 097 680,5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8393"/>
        <w:gridCol w:w="23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9 127 425,9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3 505 383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3 505 383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2 561 477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154 207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636 073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546 187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536 235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164 083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84 938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74 115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и срочной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3 960 495,5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2 837 428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1 215 079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1 230 305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1 102 567,5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209 341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217 526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126 374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209 772,5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542 100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542 100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284 099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148 976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181 279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 комплекса,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оперативном управлении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хозяйственном ведении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-30 960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913"/>
        <w:gridCol w:w="8213"/>
        <w:gridCol w:w="19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3 293 113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3 293 113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3 085 045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2 837 428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1 215 079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102-х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квартирного жилого дома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453 010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многоквартирного жилого дома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акта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75-ти квартирного дома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Ауэзова-Чайковского-314 стрелковой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дивизии-Алмаатинской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1 230 305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927 711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реконструкция инженерных сетей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7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государственного акта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землеустроительного проекта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трассы 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газопровода, канализации, водопровода,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напорной канализации, водопровода,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 канализации, сетей радио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ЛЭП 10 кв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рабочего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строительству сетей водопровода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лесхозу, поселку ОМТС, разъезду 2632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137 741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парка культуры и отдыха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городского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отдыха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за счет кредита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нулевой ставке вознаграждения (интереса)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жилищного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 на 2008-2010 годы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сетей -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сетей –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 освещения,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кабельных линий, ТП,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149 585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88 032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клуба в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"Заречный"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теплотрассе поселка "Заречный"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акта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трассы теплоснабжения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к поселку "Солнечный"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ул.Юбилейной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государственного акта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подстанции мощностью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110/35 киловатт по ул.Промышленной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21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653"/>
        <w:gridCol w:w="8533"/>
        <w:gridCol w:w="22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2 616 403,5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192 061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кадров.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2 072 876,5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1 763 488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1 763 488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1 171 488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309 388,5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309 388,5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141 546,5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