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abc3" w14:textId="80aa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Аккайынского района от 12 января 2009 года № 14 "Об организации общественных работ в Аккайынском районе в 2009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22 мая 2009 года N 111. Зарегистрировано Управлением юстиции Аккайынского района Северо-Казахстанской области 2 июня 2009 N 13-2-102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подпунктом 13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19 июля 2001 года № 38 «Об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безработных» (зарегистрировано в Региональном разделе Реестра нормативных правовых актов 30 июля 2001 года за № 398 и опубликовано 7 августа 2001 года в газете «Северный Казахстан»),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от 12 января 2009 года № 14 «Об организации общественных работ в Аккайынском районе в 2009 году» (зарегистрировано в региональном разделе Реестра государственной регистрации нормативных правовых актов за № 13-2-96 и опубликовано 19 февраля 2009 года в газете «Колос» № 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размеры оплаты труда по видам общественных работ, утвержденный указанным постановлением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десяти календарных дней со дня его официального опубликования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мая 2009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января 2009 года № 14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организаций, виды, объемы и размеры оплаты 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 видам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1"/>
        <w:gridCol w:w="1885"/>
        <w:gridCol w:w="3557"/>
        <w:gridCol w:w="1543"/>
        <w:gridCol w:w="1524"/>
      </w:tblGrid>
      <w:tr>
        <w:trPr>
          <w:trHeight w:val="60" w:hRule="atLeast"/>
        </w:trPr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фициент</w:t>
            </w:r>
          </w:p>
        </w:tc>
      </w:tr>
      <w:tr>
        <w:trPr>
          <w:trHeight w:val="1485" w:hRule="atLeast"/>
        </w:trPr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«Аккайынский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архив»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60" w:hRule="atLeast"/>
        </w:trPr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 сельских округов Аккайынского района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отрядах содействия правоохранитель-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органам в обеспечении общественного порядка в сельских населенных пунктах Аккайынского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обработке и подготовке к хранению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переписи домашних хозяйств и в составлении похозяйственных книг;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 населенных пунктов;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территории, отлов бродячих животных;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подсобных работ в строительстве ледовых городков;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копка кюветов, очистка от мусора сточной канализации и др.);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по вопросам занятости и сбору документов при назначении государственных пособий семьям, имеющим детей до 18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поручений по приему и обустройству оралманов;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качестве истопника на период отопительного сезона бюджетных организаций и государственных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мелиоративных работ, а также работ связанных с весенне-осенними паводками;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больными одиноко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 кладбищ, свалок, в том числе организация сбора отходов.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 –14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60" w:hRule="atLeast"/>
        </w:trPr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Примечание: Работы, обозначенные абзацами 5, 10, 11, 13 применяются в случае отсутствия соответствующих единиц в штатных расписаниях организаций и если на эти цели не предусмотрены средства в местных бюджетах.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