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409d5" w14:textId="e6409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сессии Аккайынского районного маслихата от 26 декабря 2008 года № 10-3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29 июля 2009 года N 15-2. Зарегистрировано Управлением юстиции Аккайынского района Северо-Казахстанской области 4 сентября 2009 года N 13-2-107. Утратило силу (письмо Департамента юстиции Северо-Казахстанской области от 2 апреля 2013 года № 04-07/1933)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Департамента юстиции Северо-Казахстанской области от 02.04.2013 № 04-07/1933)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подпунктом 1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экономики и бюджетного планирования Республики Казахстан от 22 декабря 2008 года № 265 «О некоторых вопросах Единой бюджетной классификации Республики Казахстан», сессия районного маслихата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Аккайынского районного маслихата от 26 декабря 2008 года № 10-3 «О районном бюджете на 2009 год», зарегистрированное Региональном разделе в Реестре государственной регистрации нормативных правовых актов за номером 13-2-95 от 3 февраля 2009 года и опубликованное 12 февраля 2009 года в газетах «Аккайын» № 5 и «Колос» № 6, с учетом его уточнения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районного маслихата от 27 апреля 2009 года № 12-1 (зарегистрированное Региональном разделе в Реестре государственной регистрации нормативных правовых актов за номером 13-2-101 от 27 мая 2009 года и опубликованное 11 июля 2009 года в газетах «Аккайын» № 17 и «Колос» № 23)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после слова «управлении» дополнить словами «и самоуправлении»;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«1703628» заменить цифрами «1768837»;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«209713» заменить цифрами «213013»;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«4319» заменить цифрами «31019»;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«1487768» заменить цифрами «1522977»;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«1716393» заменить цифрами «1781602»;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«1487768» заменить цифрами «1522977»;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«641670» заменить цифрами «676879»;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«502156» заменить цифрами «539137»;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«81919» заменить цифрами «80147»;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«16798» заменить цифрами «16498»;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«4300» заменить цифрами «3469»;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3 изложить в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ХV сессии IV созыва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 Пигалева                                Б. Билялов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2009 года № 15-2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53"/>
        <w:gridCol w:w="913"/>
        <w:gridCol w:w="6293"/>
        <w:gridCol w:w="2433"/>
      </w:tblGrid>
      <w:tr>
        <w:trPr>
          <w:trHeight w:val="10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Ка-те-го-рия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Под-кл.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1 768 837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213 013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75 074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53 153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8 631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11 046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15 766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3 607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8 658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3 501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2 173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2 173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имущества,находящегося в коммунальной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31 019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31 019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31 019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1 522 977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1 522 977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1 522 977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1033"/>
        <w:gridCol w:w="913"/>
        <w:gridCol w:w="5813"/>
        <w:gridCol w:w="2433"/>
      </w:tblGrid>
      <w:tr>
        <w:trPr>
          <w:trHeight w:val="16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Фун-кц. гру-ппа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 тор бюд-жет-ных программ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Бюд-жет-ная про-гра-мма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1 781 602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123 409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11 570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36 616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36 616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62 949</w:t>
            </w:r>
          </w:p>
        </w:tc>
      </w:tr>
      <w:tr>
        <w:trPr>
          <w:trHeight w:val="7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62 949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6 442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6 182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экономики и бюджетного планирования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5 832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5 832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5 318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5 318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4 050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841 104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841 104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758 000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районного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</w:p>
        </w:tc>
      </w:tr>
      <w:tr>
        <w:trPr>
          <w:trHeight w:val="7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9 357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4 634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33 456</w:t>
            </w:r>
          </w:p>
        </w:tc>
      </w:tr>
      <w:tr>
        <w:trPr>
          <w:trHeight w:val="7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7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111 111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111 111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11 503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31 065</w:t>
            </w:r>
          </w:p>
        </w:tc>
      </w:tr>
      <w:tr>
        <w:trPr>
          <w:trHeight w:val="10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 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 приобретению топлива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16 015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8 640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нуждающихся гражданам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23 738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15 751</w:t>
            </w:r>
          </w:p>
        </w:tc>
      </w:tr>
      <w:tr>
        <w:trPr>
          <w:trHeight w:val="9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63 396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9 452</w:t>
            </w:r>
          </w:p>
        </w:tc>
      </w:tr>
      <w:tr>
        <w:trPr>
          <w:trHeight w:val="5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6 438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36 981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36 981</w:t>
            </w:r>
          </w:p>
        </w:tc>
      </w:tr>
      <w:tr>
        <w:trPr>
          <w:trHeight w:val="5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16 963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3 217</w:t>
            </w:r>
          </w:p>
        </w:tc>
      </w:tr>
      <w:tr>
        <w:trPr>
          <w:trHeight w:val="7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13 522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50 536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15 017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 местном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15 017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22 272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4 073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7 734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9 915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7 363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2 863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5 884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спорта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2 793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2 941</w:t>
            </w:r>
          </w:p>
        </w:tc>
      </w:tr>
      <w:tr>
        <w:trPr>
          <w:trHeight w:val="7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536 396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16 044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10 251</w:t>
            </w:r>
          </w:p>
        </w:tc>
      </w:tr>
      <w:tr>
        <w:trPr>
          <w:trHeight w:val="7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5 793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6 196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7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502 156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502 156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  в городе, города районного значения, поселка, аула (села), аульного (сельского округа)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7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округах в рамках реализации стратегии региональной занятости и переподготовки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36 389</w:t>
            </w:r>
          </w:p>
        </w:tc>
      </w:tr>
      <w:tr>
        <w:trPr>
          <w:trHeight w:val="7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36 389</w:t>
            </w:r>
          </w:p>
        </w:tc>
      </w:tr>
      <w:tr>
        <w:trPr>
          <w:trHeight w:val="7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13 989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9 547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3 469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3 469</w:t>
            </w:r>
          </w:p>
        </w:tc>
      </w:tr>
      <w:tr>
        <w:trPr>
          <w:trHeight w:val="7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</w:t>
            </w:r>
          </w:p>
        </w:tc>
      </w:tr>
      <w:tr>
        <w:trPr>
          <w:trHeight w:val="7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3 136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3 136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0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Под-кл.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-14 765</w:t>
            </w:r>
          </w:p>
        </w:tc>
      </w:tr>
      <w:tr>
        <w:trPr>
          <w:trHeight w:val="5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14 765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14 765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14 765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14 765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2009 года № 15-2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районных бюджетных программ развития на 2009 год, направленных на реализацию бюджетных инвестиционных проектов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913"/>
        <w:gridCol w:w="793"/>
        <w:gridCol w:w="6073"/>
        <w:gridCol w:w="2473"/>
      </w:tblGrid>
      <w:tr>
        <w:trPr>
          <w:trHeight w:val="16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Адм-тор бюд-жет-ных программ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539 137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539 137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36 981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36 981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36 981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36 981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 водопроводных сетей в селе Киялы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36 981</w:t>
            </w:r>
          </w:p>
        </w:tc>
      </w:tr>
      <w:tr>
        <w:trPr>
          <w:trHeight w:val="10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502 156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502 156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502 156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502 156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 водопроводных сетей в селе Смирново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108 768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Булаевского группового водопровода (3 очередь) (корректировка проекта)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393 388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2009 года № 15-2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на 2009 год по аппаратам</w:t>
      </w:r>
      <w:r>
        <w:br/>
      </w:r>
      <w:r>
        <w:rPr>
          <w:rFonts w:ascii="Times New Roman"/>
          <w:b/>
          <w:i w:val="false"/>
          <w:color w:val="000000"/>
        </w:rPr>
        <w:t>
акимов сельских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4912"/>
        <w:gridCol w:w="2615"/>
        <w:gridCol w:w="2120"/>
        <w:gridCol w:w="2353"/>
      </w:tblGrid>
      <w:tr>
        <w:trPr>
          <w:trHeight w:val="21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001.000. "Функциони-рование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006.000"Поддерж-ка культурно-досуго-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работы на местном уровне"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007.000 "Организа-ция сохранения государст-венного жилищного фонда города районного значения, поселка, аула (села), аульного (сельско-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го) округа"</w:t>
            </w:r>
          </w:p>
        </w:tc>
      </w:tr>
      <w:tr>
        <w:trPr>
          <w:trHeight w:val="21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Аралагашского сельского округа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Астраханского сельского округа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Власовского сельского округа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Григорьевского сельского округа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Киялинского сельского округа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Лесного  сельского округа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Смирновского сельского округа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Токушинского сельского округа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45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Черкасского сельского округа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62949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15017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2493"/>
        <w:gridCol w:w="2313"/>
        <w:gridCol w:w="2193"/>
        <w:gridCol w:w="1873"/>
      </w:tblGrid>
      <w:tr>
        <w:trPr>
          <w:trHeight w:val="21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008.000 "Освещение улиц населенных пунктов"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009.000 "Обеспечение санитарии населенных пунктов"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010.000 "Содержание мест захоронений и погребений"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011.000 "Благоуст-ройство и озеленение населенных пунктов"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1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8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</w:t>
            </w:r>
          </w:p>
        </w:tc>
      </w:tr>
      <w:tr>
        <w:trPr>
          <w:trHeight w:val="46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</w:t>
            </w:r>
          </w:p>
        </w:tc>
      </w:tr>
      <w:tr>
        <w:trPr>
          <w:trHeight w:val="45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</w:t>
            </w:r>
          </w:p>
        </w:tc>
      </w:tr>
      <w:tr>
        <w:trPr>
          <w:trHeight w:val="45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</w:tr>
      <w:tr>
        <w:trPr>
          <w:trHeight w:val="46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</w:t>
            </w:r>
          </w:p>
        </w:tc>
      </w:tr>
      <w:tr>
        <w:trPr>
          <w:trHeight w:val="46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</w:p>
        </w:tc>
      </w:tr>
      <w:tr>
        <w:trPr>
          <w:trHeight w:val="45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</w:t>
            </w:r>
          </w:p>
        </w:tc>
      </w:tr>
      <w:tr>
        <w:trPr>
          <w:trHeight w:val="46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</w:p>
        </w:tc>
      </w:tr>
      <w:tr>
        <w:trPr>
          <w:trHeight w:val="46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15735</w:t>
            </w:r>
          </w:p>
        </w:tc>
      </w:tr>
      <w:tr>
        <w:trPr>
          <w:trHeight w:val="45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</w:p>
        </w:tc>
      </w:tr>
      <w:tr>
        <w:trPr>
          <w:trHeight w:val="45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</w:tr>
      <w:tr>
        <w:trPr>
          <w:trHeight w:val="46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</w:t>
            </w:r>
          </w:p>
        </w:tc>
      </w:tr>
      <w:tr>
        <w:trPr>
          <w:trHeight w:val="22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