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74442" w14:textId="fd744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реализации постановления акимата Северо-Казахстанской области от 18 марта
2009 года № 62 "О реализации Указа Президента  Республики Казахстан от 17 ноября 2008 года № 690 "О квоте иммиграции оралманов  на 2009-2011 годы" и постановления Правительства Республики Казахстан от 22 января 2009 года № 32 "О распределении квоты иммиграции оралманов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Айыртауского района Северо-Казахстанской области от 5 июня 2009 года N 142. Зарегистрировано Управлением юстиции Айыртауского района Северо-Казахстанской области 17 июля 2009 года N 13-3-103. Утратило силу - постановлением акимата Айыртауского района Северо-Казахстанской области от 6 января 2010 года N 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- постановлением акимата Айыртауского района Северо-Казахстанской области от 6.01.2010 N 1</w:t>
      </w:r>
    </w:p>
    <w:bookmarkEnd w:id="0"/>
    <w:bookmarkStart w:name="z1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148-ІІ «О местном государственном управлении и самоуправлении в Республике Казахстан», во исполнение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от 18 марта 2009 года  № 62 «О реализации Указа Президента  Республики Казахстан от 17 ноября 2008 года № 690 «О квоте иммиграции оралманов на 2009-2011 годы»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января 2009 года № 32 «О распределении квоты иммиграции оралманов на 2009 год», акимат района 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Установленную квоту иммиграции оралманов на 2009 год в количестве 45 семей распределить по сельским округам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прилагаемый состав районной комиссии по приему и обустройству оралманов (далее - Комиссия).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Рекомендовать группе миграционной полиции отдела внутренних дел Айыртауского района (по согласованию) обеспечить регистрацию и учет  прибывших оралманов.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«Отдел занятости и социальных программ Айыртауского района Северо-Казахстанской области»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и обустройство прибывших оралманов, взаимодействие с испол-нительными органами района по решению социальных вопросов и трудоустройству оралманов;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организацию профессиональной подготовки и обучения оралманов новым профессиям.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Представить информацию об исполнении настоящего постановления в Управление координации занятости и социальных программ Северо-Казахстанской области к 15 января 2010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Государственному учреждению «Отдел образования Айыртауского района Северо-Казахстанской области»: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принять меры по полному охвату детей оралманов школьного возраста обучением и при необходимости разместить в интернатах 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постоянно проводить профориентационную работу по привлечению детей оралманов в учебные заведения начального и среднего профессионального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Государственному коммунальному казенному предприятию «Центральная районная больница Айыртауского района Северо-Казахстанской области Министерства здравоохранения Республики Казахстан» (по согласованию) обеспечить получение прибывшими оралманами гарантированного объема бесплатной медицинской помощи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Акимам сельских округов: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обеспечить прием, обустройство оралманов, создать условия для их адаптации в местах расселения;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взять под строгий контроль вопросы трудоустройства, повышения квалификации и освоения новой профессии, предоставления земельных участков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информировать Комиссию об исполнении настоящего постановления  к 10 января 2010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Комиссии периодически заслушивать информации акимов сельских округов, руководителей исполнительных органов района по вопросам приема и обустройства оралманов.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Государственному учреждению «Отдел внутренней политики Айыртауского района Северо-Казахстанской области» обеспечить систематическое информирование общественности района о проводимой работе по приему и обустройству оралманов, проведение тематических встреч.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Контроль за исполнением настоящего постановления возложить на заместителя акима района Тлеубаеву Р.Р.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Настоящее постановление вводится в действие по истечении десяти календарных дней 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Е. Айнабеков</w:t>
      </w:r>
    </w:p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Айыртауского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Северо-Казахстанской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 июня 2009 года № 142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</w:t>
      </w:r>
      <w:r>
        <w:br/>
      </w:r>
      <w:r>
        <w:rPr>
          <w:rFonts w:ascii="Times New Roman"/>
          <w:b/>
          <w:i w:val="false"/>
          <w:color w:val="000000"/>
        </w:rPr>
        <w:t>
семей оралманов на 2009 год по району в разрезе сельских округов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3713"/>
        <w:gridCol w:w="1353"/>
        <w:gridCol w:w="2073"/>
        <w:gridCol w:w="1653"/>
        <w:gridCol w:w="1153"/>
      </w:tblGrid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сельских округов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Узбекистан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Монголия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Антоновский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Арыкбалыкский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Володарский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Гусаковский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Елецкий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Жетыкольский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Имантауский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Казанский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Камсактинский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Константиновский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Лобановский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Нижнебурлукский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Сырымбетский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Украинский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</w:tbl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Айыртауского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Северо-Казахстанской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 июня 2009 года № 142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</w:t>
      </w:r>
      <w:r>
        <w:br/>
      </w:r>
      <w:r>
        <w:rPr>
          <w:rFonts w:ascii="Times New Roman"/>
          <w:b/>
          <w:i w:val="false"/>
          <w:color w:val="000000"/>
        </w:rPr>
        <w:t>
районной комиссии по приему и обустройству оралманов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Тлеубаева                 председатель комиссии,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Раушан Раимжановна        заместитель  акима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Джекебаева                заместитель председателя комиссии,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Гульзада Амантаевна 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«Отдел занятости 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Айыртауского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Северо-Казахстанской области»;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Кудайбергенова            секретарь комиссии,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Раш Ертаевна              главный специалист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учреждения «Отдел занятости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социальных программ Айыртауского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района Северо-Казахстанской области».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Члены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Айтбаев             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Канат Кикбаевич           «Айыртауский  районный отдел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внутренних дел» (по согласованию);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Бурмаганов                главный врач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Курманбек Жумабекович     коммунального казенного предприятия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«Центральная районная больница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Айыртауского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Северо-Казахстанской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Министерства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Республики Казахстан»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(по согласованию);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Жамалиденов               старший инспектор группы миграционной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Турлыбек Кумарбекович     полиции отдела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Айыртауского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(по согласованию);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Жанапин             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Едрес Жазитович           «Отдел земельных отношений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Айыртауского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Северо-Казахстанской области»;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Жаныбайулы                начальник Айыртауского филиала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Даулет                    Республиканского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предприятия «Центр недвижимости»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(по согласованию);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Кожаков                   и.о.начальника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Баглан Кенжебаевич        учреждения «Отдел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Айыртауского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Северо-Казахстанской области»;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Мурзалина                 начальник Айыртауского отделения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Альбина Калауовна         государственного центра по выплате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пенсий (по согласованию);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Сейтмагамбет        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Кайырбай Мажитулы         «Отдел внутренней политики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Айыртауского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Северо-Казахстанской области»;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Тлепбаев            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Мереке Алдабергенович     «Отдел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Айыртауского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Северо-Казахстанской области»;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Умбетпаев                 директор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Серик Берликович          «Центр обслуживания населения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Айыртауского района»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юстиции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(по согласованию).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