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153e" w14:textId="7791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23 декабря 2008 года № 4-12-1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5 августа 2009 года N 4-18-1. Зарегистрировано Управлением юстиции Айыртауского района Северо-Казахстанской области 18 августа 2009 года N 13-3-104. Утратило силу - в связи с истечением срока действия (письмо маслихата Айыртауского района Северо-Казахстанской области от 28 июня 2012 года N 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в связи с истечением срока действия (письмо маслихата Айыртауского района Северо-Казахстанской области от 28.06.2012 N 68)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24 июля 2009 года № 17/2 «О внесении изменений в решение Северо-Казахстанского областного маслихата от 18 декабря 2008 года № 13/2 «Об областном бюджете на 2009 год»,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двенадцатой сессии четвертого созыва «О бюджете района на 2009 год» от 23 декабря 2008 года № 4-12-1 (зарегистрировано в Реестре государственной регистрации нормативных правовых актов за № 13-3-90 и опубликовано 30 января 2009 года и 6 февраля 2009 года в газете «Айыртау таңы», 30 января 2009 года в газете «Айыртауские зори»),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апреля 2009 года №4-15-1 «О внесении изменений и дополнений в решение Айыртауского районного маслихата от 23 декабря 2008 года № 4-12-1 «О бюджете района на 2009 год» (зарегистрировано в Реестре государственной регистрации нормативных правовых актов за № 13-3-99 и опубликовано 22 мая 2009 года в газете «Айыртау таңы» № 21, 22 мая 2009 года в газете «Айыртауские зори» № 21),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«2 167 746» заменить цифрами «2 178 359»;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«345 907» заменить цифрами «348 907»;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«11 354» заменить цифрами «18 354»;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«1 809 430» заменить цифрами «1 810 043»;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«2 183 974» заменить цифрами «2 189 287»;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«5 000» заменить цифрами «10 300»;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«5 000» заменить цифрами «10 300»;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«6 968» заменить цифрами «1 968»;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«123 563» заменить цифрами «123 557»;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15-1: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«108 999» заменить цифрами «109 618»;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«5 000» заменить цифрами «4 869»;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«13 098» заменить цифрами «13 848»;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«6 900» заменить цифрами «7 650».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2, 4 к указанному решению изложить в новой редакции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ХVIII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Хамзин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Хамзин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2009 года № 4-18-1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73"/>
        <w:gridCol w:w="793"/>
        <w:gridCol w:w="6733"/>
        <w:gridCol w:w="1913"/>
      </w:tblGrid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2 178 359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348 907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213 175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213 175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102 568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64 633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21 018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29 565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19 895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13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1 810 043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1 810 043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1 810 043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33"/>
        <w:gridCol w:w="713"/>
        <w:gridCol w:w="7493"/>
        <w:gridCol w:w="18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2 189 287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41714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41714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90312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90312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1541894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1541894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1408635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127564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34067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 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66272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57026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63345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30306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-21 228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2009 года № 4-18-1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  бюджета района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833"/>
        <w:gridCol w:w="7153"/>
        <w:gridCol w:w="183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коммунального жилого дома № 48 в селе Саумалколь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Саумалколь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2009 года № 4-18-1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593"/>
        <w:gridCol w:w="1313"/>
        <w:gridCol w:w="5273"/>
        <w:gridCol w:w="1653"/>
      </w:tblGrid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136277</w:t>
            </w:r>
          </w:p>
        </w:tc>
      </w:tr>
      <w:tr>
        <w:trPr>
          <w:trHeight w:val="4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90312</w:t>
            </w:r>
          </w:p>
        </w:tc>
      </w:tr>
      <w:tr>
        <w:trPr>
          <w:trHeight w:val="13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90312</w:t>
            </w:r>
          </w:p>
        </w:tc>
      </w:tr>
      <w:tr>
        <w:trPr>
          <w:trHeight w:val="14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90312</w:t>
            </w:r>
          </w:p>
        </w:tc>
      </w:tr>
      <w:tr>
        <w:trPr>
          <w:trHeight w:val="6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</w:t>
            </w:r>
          </w:p>
        </w:tc>
      </w:tr>
      <w:tr>
        <w:trPr>
          <w:trHeight w:val="11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</w:t>
            </w:r>
          </w:p>
        </w:tc>
      </w:tr>
      <w:tr>
        <w:trPr>
          <w:trHeight w:val="4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</w:tr>
      <w:tr>
        <w:trPr>
          <w:trHeight w:val="4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67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4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67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130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6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20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6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 и переподгтовки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353"/>
        <w:gridCol w:w="1393"/>
        <w:gridCol w:w="1373"/>
        <w:gridCol w:w="1373"/>
        <w:gridCol w:w="1393"/>
        <w:gridCol w:w="1533"/>
        <w:gridCol w:w="1513"/>
      </w:tblGrid>
      <w:tr>
        <w:trPr>
          <w:trHeight w:val="31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Анто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Воло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</w:p>
        </w:tc>
      </w:tr>
      <w:tr>
        <w:trPr>
          <w:trHeight w:val="4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13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14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6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11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67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30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6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0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873"/>
        <w:gridCol w:w="1553"/>
        <w:gridCol w:w="1493"/>
        <w:gridCol w:w="1453"/>
        <w:gridCol w:w="1493"/>
        <w:gridCol w:w="1593"/>
      </w:tblGrid>
      <w:tr>
        <w:trPr>
          <w:trHeight w:val="31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"Аппарат акима Караталь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"Аппарат акима Камсак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 сельского округа"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Констан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Лобанов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Украин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46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133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14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69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3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13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69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20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