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da28" w14:textId="b17d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стоимости разовых талонов и о ставках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27 апреля 2009 года N 15/6. Зарегистрировано Управлением юстиции Кызылжарского района Северо-Казахстанской области 20 мая 2009 года N 13-8-105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Кызылжарского района Северо-Казахстанской области от 23.09.2014 N 32/17.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«О введении в действие Кодекса Республики Казахстан «О налогах и других обязательных платежах в бюджет» (Налоговый кодекс) от 10 декабря 2008 года № 100-IV, </w:t>
      </w:r>
      <w:r>
        <w:rPr>
          <w:rFonts w:ascii="Times New Roman"/>
          <w:b w:val="false"/>
          <w:i w:val="false"/>
          <w:color w:val="000000"/>
          <w:sz w:val="28"/>
        </w:rPr>
        <w:t>статьи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 от 10 декабря 2008 года № 99-IV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Стоимость разовых талонов на один день по видам предпринимательской деятельности по Кызылжарскому району для физических лиц, деятельность которых носит эпизодический характер,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Ставки фиксированного налога на единицу налогообложения в месяц по Кызылжарскому району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районного маслихата: № 19/5 от 15 июля 2005 года «О ставках разовых талонов и ставок по отдельным видам платежей» (регистрационный номер 13-8-7 от 17 августа 2005 года, газета «Маяк» от 2 сентября 2005 года № 37), от 6 апреля 2006 года № 24/11 «О внесении дополнений в решение районного маслихата от 15 июля 2005 года № 19/5 «О ставках разовых талонов и ставок по отдельным видам платежей» (регистрационный номер 13-8-24 от 3 мая 2006 года, газета «Маяк» от 12 мая 2006 года № 21), от 24 мая 2007 года № 35/3 (регистрационный номер 13-8-38 от 28 июня 2007 года, газеты «Қызылжар және қызылжарлықтар» и «Маяк» от 6 июля 2007 года № 30), от 28 июля 2008 года </w:t>
      </w:r>
      <w:r>
        <w:rPr>
          <w:rFonts w:ascii="Times New Roman"/>
          <w:b w:val="false"/>
          <w:i w:val="false"/>
          <w:color w:val="000000"/>
          <w:sz w:val="28"/>
        </w:rPr>
        <w:t>№ 10/8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(регистрационный номер 13-8-92 от 2 сентября 2008 года, газеты «Қызылжар және қызылжарлықтар» и «Маяк» от 12 сентября 2008 года № 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и вводится в действие по истечении десяти календарных дней с момента первого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27 апреля 2009 года № 15/6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на один день по видам предпринимательской деятельности по Кызылжарскому району для физических лиц, деятельность которых носит эпизодический характер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0"/>
        <w:gridCol w:w="5655"/>
        <w:gridCol w:w="4095"/>
      </w:tblGrid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предпринимательской деятельности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в тенге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 с рук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семян,а также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(саженцы, рассада), кроме стационарных точек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личных и придомовых участках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садоводства, огородничества и дачных участков с 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автомашины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кормов для животных и птиц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веников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метел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меда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лесных ягод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грибов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рыбы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за одну голову: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27 апреля 2009 года № 15/6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Cтавки фиксированного налога на единицу налогообложения в месяц по Кызылжарскому району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5709"/>
        <w:gridCol w:w="4793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предпринимательской деятельности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ставок фиксированного налога ( 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за каждый стол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денежного выигрыша для проведения игры с одним игроком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