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db6a" w14:textId="57ed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улицы в селе Шаховское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Прибрежного сельского округа Кызылжарского района Северо-Казахстанской области от 22 июля 2009 года N 30. Зарегистрировано Управлением юстиции Кызылжарского района Северо-Казахстанской области 19 августа 2009 года N 13-8-108.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Прибрежного сельского округа Кызылжарского района Северо-Казахстанской области от 25.02.2019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148-11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села Шаховское,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Шаховское Кызылжарского района Северо-Казахстанской области наименование "имени Мажита Касенева".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О.К. Сибанов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