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d018" w14:textId="e01d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1 февраля 2009 года № 14-2 "О стоимости разовых талонов и единых ставках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29 июля 2009 года N 17-6. Зарегистрировано Управлением юстиции  района имени Магжана Жумабаева Северо-Казахстанской области 10 сентября 2009 года N 13-9-103. Утратило силу решением маслихата района имени Магжана Жумабаева Северо-Казахстанской области от 29 марта 2013 года N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района имени Магжана Жумабаева Северо-Казахстанской области от 29.03.2013 N 10-6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« О введении в действие Кодекса Республики Казахстан «О налогах и других обязательных платежах в бюджет» (Налоговый кодекс) от 10 декабря 2008 года № 100-IV,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 февраля 2009 года № 14-2 «О стоимости разовых талонов и единых ставках фиксированного налога» (зарегистрировано в Реестре государственной регистрации нормативных правовых актов 12 марта 2009 года, № 13-9-87, опубликовано в газете «Вести» № 12 от 20 марта 2009 года) приложением № 3 «О стоимости разовых талонов для физических лиц, деятельность которых носит эпизодический характер на основе среднедневных данных хронометражных наблюдений и обследований, с учетом месторасположения, вида, условий осуществления деятельности, качества и площади объекта извлечения дохода, а также других факторов, влияющих на эффективность занятия деятельностью в районе Магжана Жумабаева»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и вводится в действие по истечении десяти календарных дней с момента первого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Жумашев 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по юридическим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 Г. Алпысбаева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17-6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2009 года № 14-2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«О стоимости разовых талонов для физических лиц, деятельность которых носит эпизодический характер на основе среднедневных данных хронометражных наблюдений и обследований, с учетом месторасположения, вида, условий осуществления деятельности, качества и площади объекта извлечения дохода, а также других факторов, влияющих на эффективность занятия деятельностью в районе Магжана Жумабаева»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913"/>
        <w:gridCol w:w="44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один день (тенге)</w:t>
            </w:r>
          </w:p>
        </w:tc>
      </w:tr>
      <w:tr>
        <w:trPr>
          <w:trHeight w:val="27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тракторов по обработке земельных участков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