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b462" w14:textId="b2fb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марта 2009 года N 13/4. Зарегистрировано Управлением юстиции Мамлютского района Северо-Казахстанской области 17 апреля 2009 года N 13-10-80. Утратило силу решением маслихата Мамлютского района Северо-Казахстанской области от 26 марта 2018 года № 26/3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Мамлютского района Северо- Казахстанской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№ 99-IV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Увеличить ставки земельного налога,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Мамлютского района Северо-Казахстанской области от 27.06.2016 </w:t>
      </w:r>
      <w:r>
        <w:rPr>
          <w:rFonts w:ascii="Times New Roman"/>
          <w:b w:val="false"/>
          <w:i w:val="false"/>
          <w:color w:val="000000"/>
          <w:sz w:val="28"/>
        </w:rPr>
        <w:t>N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14 марта 2009 года № 13/4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решения маслихата Мамлютского района Северо-Казахстанской области от 27.06.2016 </w:t>
      </w:r>
      <w:r>
        <w:rPr>
          <w:rFonts w:ascii="Times New Roman"/>
          <w:b w:val="false"/>
          <w:i w:val="false"/>
          <w:color w:val="000000"/>
          <w:sz w:val="28"/>
        </w:rPr>
        <w:t>N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(далее – Налоговый кодекс) в десять раз на неиспользуемые в соответствии с земельным законодательством Республики Казахстан земли сельскохозяйственного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на пятьдесят процентов от базовых ставок.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